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E9" w:rsidRPr="00E31AD7" w:rsidRDefault="00396AE9" w:rsidP="00115551">
      <w:pPr>
        <w:pStyle w:val="a5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31AD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15551" w:rsidRPr="00E31AD7" w:rsidRDefault="00115551" w:rsidP="00115551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31AD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«Средняя общеобразовательная школа № 4»</w:t>
      </w:r>
    </w:p>
    <w:p w:rsidR="00115551" w:rsidRPr="00E31AD7" w:rsidRDefault="00115551" w:rsidP="00115551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1"/>
        <w:gridCol w:w="2912"/>
        <w:gridCol w:w="3086"/>
      </w:tblGrid>
      <w:tr w:rsidR="00115551" w:rsidRPr="00E31AD7" w:rsidTr="00E31AD7">
        <w:trPr>
          <w:trHeight w:val="1968"/>
          <w:jc w:val="center"/>
        </w:trPr>
        <w:tc>
          <w:tcPr>
            <w:tcW w:w="3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51" w:rsidRPr="00E31AD7" w:rsidRDefault="00115551" w:rsidP="00115551">
            <w:pPr>
              <w:suppressAutoHyphens/>
              <w:autoSpaceDN w:val="0"/>
              <w:snapToGrid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Рассмотрена и рекомендована</w:t>
            </w:r>
          </w:p>
          <w:p w:rsidR="00115551" w:rsidRPr="00E31AD7" w:rsidRDefault="00115551" w:rsidP="00115551">
            <w:pPr>
              <w:suppressAutoHyphens/>
              <w:autoSpaceDN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методическим советом</w:t>
            </w:r>
          </w:p>
          <w:p w:rsidR="00115551" w:rsidRPr="00E31AD7" w:rsidRDefault="00115551" w:rsidP="00115551">
            <w:pPr>
              <w:suppressAutoHyphens/>
              <w:autoSpaceDN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</w:p>
          <w:p w:rsidR="00115551" w:rsidRPr="00E31AD7" w:rsidRDefault="00115551" w:rsidP="00115551">
            <w:pPr>
              <w:suppressAutoHyphens/>
              <w:autoSpaceDN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«Средняя общеобразовательная школа № 4»</w:t>
            </w:r>
          </w:p>
          <w:p w:rsidR="00115551" w:rsidRPr="00E31AD7" w:rsidRDefault="00115551" w:rsidP="007434EB">
            <w:pPr>
              <w:suppressAutoHyphens/>
              <w:autoSpaceDN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Протокол №</w:t>
            </w:r>
            <w:r w:rsidR="007434EB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r w:rsidR="00FE27BC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1  </w:t>
            </w:r>
            <w:r w:rsidR="00E81C8D"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 от  </w:t>
            </w:r>
            <w:r w:rsidR="00FE27BC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2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C8D" w:rsidRPr="00E31AD7" w:rsidRDefault="00E81C8D" w:rsidP="00E81C8D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E31AD7">
              <w:rPr>
                <w:rFonts w:ascii="Times New Roman" w:hAnsi="Times New Roman" w:cs="Times New Roman"/>
                <w:b/>
                <w:bCs/>
                <w:i/>
              </w:rPr>
              <w:t>Согласовано</w:t>
            </w:r>
          </w:p>
          <w:p w:rsidR="00E81C8D" w:rsidRPr="00E31AD7" w:rsidRDefault="00E81C8D" w:rsidP="00E81C8D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E31AD7">
              <w:rPr>
                <w:rFonts w:ascii="Times New Roman" w:hAnsi="Times New Roman" w:cs="Times New Roman"/>
                <w:bCs/>
              </w:rPr>
              <w:t>Зам. директора по УВР</w:t>
            </w:r>
          </w:p>
          <w:p w:rsidR="00E81C8D" w:rsidRPr="00E31AD7" w:rsidRDefault="00A85CA7" w:rsidP="00E81C8D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</w:t>
            </w:r>
            <w:r w:rsidR="007434E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С.Н.Балыбина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/       </w:t>
            </w:r>
          </w:p>
          <w:p w:rsidR="00115551" w:rsidRPr="00E31AD7" w:rsidRDefault="00E81C8D" w:rsidP="007434EB">
            <w:pPr>
              <w:suppressAutoHyphens/>
              <w:autoSpaceDN w:val="0"/>
              <w:spacing w:before="28" w:after="28" w:line="100" w:lineRule="atLeast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gramStart"/>
            <w:r w:rsidRPr="00E31AD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43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E27B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proofErr w:type="gramEnd"/>
            <w:r w:rsidR="00743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FE2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</w:t>
            </w:r>
            <w:r w:rsidR="00743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  <w:r w:rsidRPr="00E3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51" w:rsidRPr="00E31AD7" w:rsidRDefault="00115551" w:rsidP="00115551">
            <w:pPr>
              <w:suppressAutoHyphens/>
              <w:autoSpaceDN w:val="0"/>
              <w:snapToGrid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Утверждена</w:t>
            </w:r>
          </w:p>
          <w:p w:rsidR="00115551" w:rsidRPr="00E31AD7" w:rsidRDefault="00115551" w:rsidP="00115551">
            <w:pPr>
              <w:suppressAutoHyphens/>
              <w:autoSpaceDN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приказом МБОУ СОШ № 4</w:t>
            </w:r>
          </w:p>
          <w:p w:rsidR="00115551" w:rsidRPr="00E31AD7" w:rsidRDefault="00E81C8D" w:rsidP="00115551">
            <w:pPr>
              <w:suppressAutoHyphens/>
              <w:autoSpaceDN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от</w:t>
            </w:r>
            <w:r w:rsidR="00FE27BC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26.08.2022</w:t>
            </w: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 </w:t>
            </w:r>
            <w:r w:rsidR="00FE27BC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     </w:t>
            </w: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r w:rsidR="00FE27BC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386</w:t>
            </w:r>
          </w:p>
          <w:p w:rsidR="00115551" w:rsidRPr="00E31AD7" w:rsidRDefault="00115551" w:rsidP="00115551">
            <w:pPr>
              <w:suppressAutoHyphens/>
              <w:autoSpaceDN w:val="0"/>
              <w:spacing w:before="28" w:after="28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115551" w:rsidRPr="00E31AD7" w:rsidRDefault="00115551" w:rsidP="00115551">
            <w:pPr>
              <w:suppressAutoHyphens/>
              <w:autoSpaceDN w:val="0"/>
              <w:spacing w:before="28" w:after="28" w:line="100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4"/>
                <w:szCs w:val="24"/>
                <w:lang w:eastAsia="ru-RU"/>
              </w:rPr>
            </w:pPr>
            <w:r w:rsidRPr="00E31AD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М.П.  </w:t>
            </w:r>
          </w:p>
          <w:p w:rsidR="00115551" w:rsidRPr="00E31AD7" w:rsidRDefault="00115551" w:rsidP="00115551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115551" w:rsidRPr="00E31AD7" w:rsidRDefault="00115551" w:rsidP="00115551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before="28" w:after="0" w:line="100" w:lineRule="atLeast"/>
        <w:jc w:val="center"/>
        <w:textAlignment w:val="baseline"/>
        <w:rPr>
          <w:rFonts w:ascii="Arial Unicode MS" w:eastAsia="Arial Unicode MS" w:hAnsi="Arial Unicode MS" w:cs="Arial Unicode MS"/>
          <w:b/>
          <w:bCs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before="28" w:after="28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</w:pPr>
      <w:r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Рабочая программа</w:t>
      </w:r>
    </w:p>
    <w:p w:rsidR="00115551" w:rsidRPr="00E31AD7" w:rsidRDefault="00115551" w:rsidP="00115551">
      <w:pPr>
        <w:suppressAutoHyphens/>
        <w:autoSpaceDN w:val="0"/>
        <w:spacing w:before="28" w:after="28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</w:pPr>
      <w:r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учебного предмета "Немецкий язык"</w:t>
      </w:r>
    </w:p>
    <w:p w:rsidR="00115551" w:rsidRPr="00E31AD7" w:rsidRDefault="00115551" w:rsidP="00115551">
      <w:pPr>
        <w:suppressAutoHyphens/>
        <w:autoSpaceDN w:val="0"/>
        <w:spacing w:before="28" w:after="28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</w:pPr>
      <w:r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(</w:t>
      </w:r>
      <w:proofErr w:type="gramStart"/>
      <w:r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начальное  общее</w:t>
      </w:r>
      <w:proofErr w:type="gramEnd"/>
      <w:r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 xml:space="preserve"> образование)</w:t>
      </w:r>
    </w:p>
    <w:p w:rsidR="00115551" w:rsidRPr="00E31AD7" w:rsidRDefault="0088518A" w:rsidP="00115551">
      <w:pPr>
        <w:suppressAutoHyphens/>
        <w:autoSpaceDN w:val="0"/>
        <w:spacing w:before="28" w:after="28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</w:pPr>
      <w:r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М</w:t>
      </w:r>
      <w:r w:rsidR="00115551"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униципального бюджетного общеобразовательного учреждения</w:t>
      </w:r>
    </w:p>
    <w:p w:rsidR="00115551" w:rsidRDefault="00115551" w:rsidP="00115551">
      <w:pPr>
        <w:suppressAutoHyphens/>
        <w:autoSpaceDN w:val="0"/>
        <w:spacing w:before="28" w:after="28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</w:pPr>
      <w:r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«Средняя общеобразовательная школа № 4»</w:t>
      </w:r>
    </w:p>
    <w:p w:rsidR="007434EB" w:rsidRPr="00E31AD7" w:rsidRDefault="007434EB" w:rsidP="00115551">
      <w:pPr>
        <w:suppressAutoHyphens/>
        <w:autoSpaceDN w:val="0"/>
        <w:spacing w:before="28" w:after="28" w:line="100" w:lineRule="atLeast"/>
        <w:jc w:val="center"/>
        <w:textAlignment w:val="baseline"/>
        <w:rPr>
          <w:rFonts w:ascii="Arial Unicode MS" w:eastAsia="Arial Unicode MS" w:hAnsi="Arial Unicode MS" w:cs="Arial Unicode MS"/>
          <w:kern w:val="3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Города Рассказово Тамбовской области</w:t>
      </w:r>
    </w:p>
    <w:p w:rsidR="00115551" w:rsidRPr="00E31AD7" w:rsidRDefault="007434EB" w:rsidP="00115551">
      <w:pPr>
        <w:suppressAutoHyphens/>
        <w:autoSpaceDN w:val="0"/>
        <w:spacing w:before="28" w:after="28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>на 2022 – 2027</w:t>
      </w:r>
      <w:r w:rsidR="00115551" w:rsidRPr="00E31AD7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ru-RU"/>
        </w:rPr>
        <w:t xml:space="preserve"> годы</w:t>
      </w:r>
    </w:p>
    <w:p w:rsidR="00115551" w:rsidRPr="00E31AD7" w:rsidRDefault="00115551" w:rsidP="00115551">
      <w:pPr>
        <w:suppressAutoHyphens/>
        <w:autoSpaceDN w:val="0"/>
        <w:spacing w:before="28" w:after="0" w:line="100" w:lineRule="atLeast"/>
        <w:jc w:val="center"/>
        <w:textAlignment w:val="baseline"/>
        <w:rPr>
          <w:rFonts w:ascii="Arial Unicode MS" w:eastAsia="Arial Unicode MS" w:hAnsi="Arial Unicode MS" w:cs="Arial Unicode MS"/>
          <w:b/>
          <w:bCs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A10E7" w:rsidRPr="000A10E7" w:rsidRDefault="000A10E7" w:rsidP="000A10E7">
      <w:pPr>
        <w:autoSpaceDE w:val="0"/>
        <w:autoSpaceDN w:val="0"/>
        <w:spacing w:before="672" w:after="0" w:line="230" w:lineRule="auto"/>
        <w:ind w:right="2158"/>
        <w:jc w:val="right"/>
        <w:rPr>
          <w:rFonts w:ascii="Times New Roman" w:hAnsi="Times New Roman" w:cs="Times New Roman"/>
          <w:sz w:val="28"/>
          <w:szCs w:val="28"/>
        </w:rPr>
      </w:pPr>
      <w:r w:rsidRPr="000A10E7">
        <w:rPr>
          <w:rFonts w:ascii="Times New Roman" w:eastAsia="Times New Roman" w:hAnsi="Times New Roman" w:cs="Times New Roman"/>
          <w:color w:val="000000"/>
          <w:sz w:val="28"/>
          <w:szCs w:val="28"/>
        </w:rPr>
        <w:t>(для 2–4 классов образовательных организаций)</w:t>
      </w:r>
    </w:p>
    <w:p w:rsidR="000A10E7" w:rsidRPr="000A10E7" w:rsidRDefault="000A10E7" w:rsidP="000A10E7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Pr="00E31AD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Default="000A10E7" w:rsidP="000A10E7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г. Рассказово</w:t>
      </w:r>
    </w:p>
    <w:p w:rsidR="000A10E7" w:rsidRDefault="000A10E7" w:rsidP="000A10E7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2022</w:t>
      </w:r>
    </w:p>
    <w:p w:rsidR="000A10E7" w:rsidRPr="00E31AD7" w:rsidRDefault="000A10E7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5551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31AD7" w:rsidRDefault="00E31AD7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A10E7" w:rsidRPr="00A85CA7" w:rsidRDefault="000A10E7" w:rsidP="000A10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5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A10E7" w:rsidRPr="00A85CA7" w:rsidRDefault="000A10E7" w:rsidP="000A10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10E7" w:rsidRPr="00A85CA7" w:rsidRDefault="000A10E7" w:rsidP="000A10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«Немецкий </w:t>
      </w:r>
      <w:proofErr w:type="gramStart"/>
      <w:r w:rsidRPr="00A85CA7">
        <w:rPr>
          <w:rFonts w:ascii="Times New Roman" w:hAnsi="Times New Roman" w:cs="Times New Roman"/>
          <w:sz w:val="24"/>
          <w:szCs w:val="24"/>
        </w:rPr>
        <w:t xml:space="preserve">язык»   </w:t>
      </w:r>
      <w:proofErr w:type="gramEnd"/>
      <w:r w:rsidRPr="00A85CA7">
        <w:rPr>
          <w:rFonts w:ascii="Times New Roman" w:hAnsi="Times New Roman" w:cs="Times New Roman"/>
          <w:sz w:val="24"/>
          <w:szCs w:val="24"/>
        </w:rPr>
        <w:t xml:space="preserve">разработана в соответствии  с </w:t>
      </w:r>
    </w:p>
    <w:p w:rsidR="000A10E7" w:rsidRDefault="000A10E7" w:rsidP="00115551">
      <w:pPr>
        <w:suppressAutoHyphens/>
        <w:autoSpaceDN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4566" w:rsidRDefault="00F44566" w:rsidP="00F44566">
      <w:pPr>
        <w:ind w:firstLine="73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F44566" w:rsidRDefault="00F44566" w:rsidP="00F44566">
      <w:pPr>
        <w:ind w:firstLine="7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Федеральным государственным образовательным стандартом начального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от 31.05.2021 № </w:t>
      </w:r>
      <w:proofErr w:type="gramStart"/>
      <w:r>
        <w:rPr>
          <w:rFonts w:ascii="Times New Roman" w:hAnsi="Times New Roman" w:cs="Times New Roman"/>
          <w:color w:val="000000"/>
        </w:rPr>
        <w:t>286 ;</w:t>
      </w:r>
      <w:proofErr w:type="gramEnd"/>
    </w:p>
    <w:p w:rsidR="00F44566" w:rsidRDefault="00F44566" w:rsidP="00F44566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от 22.03.2021 № 115;</w:t>
      </w:r>
    </w:p>
    <w:p w:rsidR="00F44566" w:rsidRDefault="00F44566" w:rsidP="00F44566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>
        <w:rPr>
          <w:rFonts w:ascii="Times New Roman" w:hAnsi="Times New Roman" w:cs="Times New Roman"/>
          <w:color w:val="000000"/>
        </w:rPr>
        <w:t>28  «</w:t>
      </w:r>
      <w:proofErr w:type="gramEnd"/>
      <w:r>
        <w:rPr>
          <w:rFonts w:ascii="Times New Roman" w:hAnsi="Times New Roman" w:cs="Times New Roman"/>
          <w:color w:val="000000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F44566" w:rsidRDefault="00F44566" w:rsidP="00F44566">
      <w:pPr>
        <w:numPr>
          <w:ilvl w:val="0"/>
          <w:numId w:val="58"/>
        </w:numPr>
        <w:suppressAutoHyphens/>
        <w:spacing w:after="0" w:line="240" w:lineRule="auto"/>
        <w:ind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Уставом муниципального бюджетного общеобразовательного учреждения «Средняя общеобразовательная школа № 4»;</w:t>
      </w:r>
    </w:p>
    <w:p w:rsidR="00F44566" w:rsidRDefault="00F44566" w:rsidP="00F44566">
      <w:pPr>
        <w:numPr>
          <w:ilvl w:val="0"/>
          <w:numId w:val="58"/>
        </w:numPr>
        <w:suppressAutoHyphens/>
        <w:spacing w:after="0" w:line="240" w:lineRule="auto"/>
        <w:ind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Рабочей программой воспитания МБОУ СОШ № 4;</w:t>
      </w:r>
    </w:p>
    <w:p w:rsidR="00F44566" w:rsidRPr="00F44566" w:rsidRDefault="00F44566" w:rsidP="00F44566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- Положением о</w:t>
      </w:r>
      <w:r>
        <w:rPr>
          <w:rFonts w:ascii="Times New Roman" w:hAnsi="Times New Roman" w:cs="Times New Roman"/>
        </w:rPr>
        <w:t xml:space="preserve">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>
        <w:rPr>
          <w:rFonts w:ascii="Times New Roman" w:hAnsi="Times New Roman" w:cs="Times New Roman"/>
        </w:rPr>
        <w:t>образованияв</w:t>
      </w:r>
      <w:proofErr w:type="spellEnd"/>
      <w:r>
        <w:rPr>
          <w:rFonts w:ascii="Times New Roman" w:hAnsi="Times New Roman" w:cs="Times New Roman"/>
        </w:rPr>
        <w:t xml:space="preserve"> Муниципальном бюджетном общеобразовательном учреждении «Средняя общеобразовательная школа № 4» (в новой редакции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1AD7" w:rsidRPr="00A85CA7" w:rsidRDefault="000A10E7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Рабочая программа </w:t>
      </w:r>
      <w:proofErr w:type="gramStart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иностранному</w:t>
      </w:r>
      <w:proofErr w:type="gramEnd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(немецкому) языку на уровне начального общего образования составлена на основе требований к результатам освоения основной образовательной программы </w:t>
      </w:r>
      <w:r w:rsidR="007A6E5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начального</w:t>
      </w: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общего образования Муниципального бюджетного общеобразовательного учреждения «Средняя общеобразовательная школа № 4» с учётом примерной программы начального общего образования по немецкому языку.</w:t>
      </w:r>
    </w:p>
    <w:p w:rsidR="000A10E7" w:rsidRPr="00A85CA7" w:rsidRDefault="000A10E7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A10E7" w:rsidRPr="00A85CA7" w:rsidRDefault="000A10E7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A10E7" w:rsidRPr="00A85CA7" w:rsidRDefault="000A10E7" w:rsidP="000A10E7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ОБЩАЯ ХАРАКТЕРИСТИКА УЧЕБНОГО ПРЕДМЕТА</w:t>
      </w:r>
    </w:p>
    <w:p w:rsidR="007A6E5E" w:rsidRDefault="000A10E7" w:rsidP="000A10E7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0A10E7" w:rsidRPr="00A85CA7" w:rsidRDefault="007A6E5E" w:rsidP="000A10E7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  <w:r w:rsidR="000A10E7"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«Иностранный (немецкий) язык»</w:t>
      </w:r>
    </w:p>
    <w:p w:rsidR="000A10E7" w:rsidRPr="00A85CA7" w:rsidRDefault="000A10E7" w:rsidP="000A10E7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</w:p>
    <w:p w:rsidR="000A10E7" w:rsidRPr="00A85CA7" w:rsidRDefault="000A10E7" w:rsidP="000A10E7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ответственность данному этапу общего образования. Изучение иностранного языка в </w:t>
      </w:r>
    </w:p>
    <w:p w:rsidR="000A10E7" w:rsidRPr="00A85CA7" w:rsidRDefault="000A10E7" w:rsidP="000A10E7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0A10E7" w:rsidRPr="00A85CA7" w:rsidRDefault="000A10E7" w:rsidP="000A10E7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обучения</w:t>
      </w:r>
      <w:proofErr w:type="gramEnd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освоенные на определённом этапе грамматические формы и конструкции повторяются и </w:t>
      </w:r>
    </w:p>
    <w:p w:rsidR="00E31AD7" w:rsidRPr="00A85CA7" w:rsidRDefault="000A10E7" w:rsidP="000A10E7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закрепляются на новом лексическом материале и расширяющемся тематическом содержании речи.</w:t>
      </w:r>
    </w:p>
    <w:p w:rsidR="00115551" w:rsidRPr="00A85CA7" w:rsidRDefault="00115551" w:rsidP="0011555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ЦЕЛИ ИЗУЧЕНИЯ УЧЕБНОГО ПРЕДМЕТА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«Иностранный (немецкий) язык»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Цели обучения иностранному языку можно условно разделить на образовательные, развивающие, воспитывающие.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Образовательные цели учебного предмета «Иностранный (немецкий) язык» в начальной школе включают: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аудирование</w:t>
      </w:r>
      <w:proofErr w:type="spellEnd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 и письменной (чтение и письмо) форме с учётом возрастных возможностей и потребностей младшего школьника;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— расширение лингвистического кругозора </w:t>
      </w:r>
      <w:proofErr w:type="gramStart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  за</w:t>
      </w:r>
      <w:proofErr w:type="gramEnd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счёт овладения новыми 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использование для решения учебных задач интеллектуальных операций (сравнение, анализ, обобщение и др.);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Развивающие цели учебного предмета «Иностранный (немецкий) язык» в начальной школе включают: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—  осознание младшими школьниками роли языков как средства </w:t>
      </w:r>
      <w:proofErr w:type="gramStart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межличностного  и</w:t>
      </w:r>
      <w:proofErr w:type="gramEnd"/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становление коммуникативной культуры обучающихся и их общего речевого развития;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или ошибки, корректировка деятельности;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общечеловеческих и базовых национальных ценностей.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Вклад предмета «Иностранный (немецкий) язык» в реализацию воспитательных целей обеспечивает: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25699F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—  воспитание эмоционального и познавательного интереса к художественной культуре других народов;</w:t>
      </w:r>
    </w:p>
    <w:p w:rsidR="00115551" w:rsidRPr="00A85CA7" w:rsidRDefault="0025699F" w:rsidP="00256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25699F" w:rsidRPr="00A85CA7" w:rsidRDefault="0025699F" w:rsidP="002569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«ИНОСТРАННЫЙ (немецкий) ЯЗЫК» В УЧЕБНОМ ПЛАНЕ</w:t>
      </w:r>
    </w:p>
    <w:p w:rsidR="0025699F" w:rsidRPr="00A85CA7" w:rsidRDefault="0025699F" w:rsidP="002569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25699F" w:rsidRPr="00A85CA7" w:rsidRDefault="0025699F" w:rsidP="00256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99F" w:rsidRPr="00A85CA7" w:rsidRDefault="0025699F" w:rsidP="00256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25699F" w:rsidRPr="00A85CA7" w:rsidRDefault="0025699F" w:rsidP="002569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25699F" w:rsidRPr="00A85CA7" w:rsidRDefault="0025699F" w:rsidP="00256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5699F" w:rsidRPr="00A85CA7" w:rsidRDefault="0025699F" w:rsidP="0025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Немецкий язык, 2 класс/ И.Л. Бим и другие, Акционерное общество "Издательство "Просвещение".</w:t>
      </w:r>
    </w:p>
    <w:p w:rsidR="0025699F" w:rsidRPr="00A85CA7" w:rsidRDefault="0025699F" w:rsidP="00256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5699F" w:rsidRPr="00A85CA7" w:rsidRDefault="0025699F" w:rsidP="0025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Немецкий язык, 3 класс/</w:t>
      </w:r>
      <w:proofErr w:type="spellStart"/>
      <w:proofErr w:type="gramStart"/>
      <w:r w:rsidRPr="00A85CA7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A85CA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85CA7">
        <w:rPr>
          <w:rFonts w:ascii="Times New Roman" w:hAnsi="Times New Roman" w:cs="Times New Roman"/>
          <w:sz w:val="24"/>
          <w:szCs w:val="24"/>
        </w:rPr>
        <w:t xml:space="preserve"> другие, Акционерное общество "Издательство "Просвещение".</w:t>
      </w:r>
    </w:p>
    <w:p w:rsidR="0025699F" w:rsidRPr="00A85CA7" w:rsidRDefault="0025699F" w:rsidP="00256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5699F" w:rsidRPr="00A85CA7" w:rsidRDefault="0025699F" w:rsidP="0025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Немецкий язык, 4 класс/ </w:t>
      </w:r>
      <w:proofErr w:type="spellStart"/>
      <w:r w:rsidRPr="00A85CA7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A85CA7">
        <w:rPr>
          <w:rFonts w:ascii="Times New Roman" w:hAnsi="Times New Roman" w:cs="Times New Roman"/>
          <w:sz w:val="24"/>
          <w:szCs w:val="24"/>
        </w:rPr>
        <w:t xml:space="preserve"> и другие, Акционерное общество "Издательство "Просвещение".</w:t>
      </w:r>
    </w:p>
    <w:p w:rsidR="002C488A" w:rsidRPr="00A85CA7" w:rsidRDefault="002C488A" w:rsidP="002C488A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  <w:r w:rsidRPr="00A85CA7">
        <w:rPr>
          <w:rFonts w:ascii="Times New Roman" w:hAnsi="Times New Roman" w:cs="Times New Roman"/>
          <w:b/>
          <w:sz w:val="24"/>
          <w:szCs w:val="24"/>
        </w:rPr>
        <w:tab/>
      </w: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УМК "Немецкий </w:t>
      </w:r>
      <w:proofErr w:type="gramStart"/>
      <w:r w:rsidRPr="00A85CA7">
        <w:rPr>
          <w:rFonts w:ascii="Times New Roman" w:hAnsi="Times New Roman" w:cs="Times New Roman"/>
          <w:sz w:val="24"/>
          <w:szCs w:val="24"/>
        </w:rPr>
        <w:t>язык  2</w:t>
      </w:r>
      <w:proofErr w:type="gramEnd"/>
      <w:r w:rsidRPr="00A85CA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Сборник упражнений </w:t>
      </w:r>
      <w:proofErr w:type="gramStart"/>
      <w:r w:rsidRPr="00A85CA7">
        <w:rPr>
          <w:rFonts w:ascii="Times New Roman" w:hAnsi="Times New Roman" w:cs="Times New Roman"/>
          <w:sz w:val="24"/>
          <w:szCs w:val="24"/>
        </w:rPr>
        <w:t>у учебнику</w:t>
      </w:r>
      <w:proofErr w:type="gramEnd"/>
      <w:r w:rsidRPr="00A85CA7">
        <w:rPr>
          <w:rFonts w:ascii="Times New Roman" w:hAnsi="Times New Roman" w:cs="Times New Roman"/>
          <w:sz w:val="24"/>
          <w:szCs w:val="24"/>
        </w:rPr>
        <w:t xml:space="preserve"> "Немецкий язык 2"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CA7">
        <w:rPr>
          <w:rFonts w:ascii="Times New Roman" w:hAnsi="Times New Roman" w:cs="Times New Roman"/>
          <w:sz w:val="24"/>
          <w:szCs w:val="24"/>
        </w:rPr>
        <w:t>Аудиосопровождение</w:t>
      </w:r>
      <w:proofErr w:type="spellEnd"/>
      <w:r w:rsidRPr="00A85CA7">
        <w:rPr>
          <w:rFonts w:ascii="Times New Roman" w:hAnsi="Times New Roman" w:cs="Times New Roman"/>
          <w:sz w:val="24"/>
          <w:szCs w:val="24"/>
        </w:rPr>
        <w:t xml:space="preserve"> к учебнику "Немецкий язык 2"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Тест-буклет к учебнику "Немецкий язык 2"</w:t>
      </w: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УМК "Немецкий язык 3"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Сборник упражнений </w:t>
      </w:r>
      <w:proofErr w:type="gramStart"/>
      <w:r w:rsidRPr="00A85CA7">
        <w:rPr>
          <w:rFonts w:ascii="Times New Roman" w:hAnsi="Times New Roman" w:cs="Times New Roman"/>
          <w:sz w:val="24"/>
          <w:szCs w:val="24"/>
        </w:rPr>
        <w:t>у учебнику</w:t>
      </w:r>
      <w:proofErr w:type="gramEnd"/>
      <w:r w:rsidRPr="00A85CA7">
        <w:rPr>
          <w:rFonts w:ascii="Times New Roman" w:hAnsi="Times New Roman" w:cs="Times New Roman"/>
          <w:sz w:val="24"/>
          <w:szCs w:val="24"/>
        </w:rPr>
        <w:t xml:space="preserve"> "Немецкий язык 3"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CA7">
        <w:rPr>
          <w:rFonts w:ascii="Times New Roman" w:hAnsi="Times New Roman" w:cs="Times New Roman"/>
          <w:sz w:val="24"/>
          <w:szCs w:val="24"/>
        </w:rPr>
        <w:t>Аудиосопровождение</w:t>
      </w:r>
      <w:proofErr w:type="spellEnd"/>
      <w:r w:rsidRPr="00A85CA7">
        <w:rPr>
          <w:rFonts w:ascii="Times New Roman" w:hAnsi="Times New Roman" w:cs="Times New Roman"/>
          <w:sz w:val="24"/>
          <w:szCs w:val="24"/>
        </w:rPr>
        <w:t xml:space="preserve"> к учебнику "Немецкий язык 3"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Тест-буклет к учебнику "Немецкий язык 3"</w:t>
      </w: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УМК "Немецкий язык 4"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Сборник упражнений </w:t>
      </w:r>
      <w:proofErr w:type="gramStart"/>
      <w:r w:rsidRPr="00A85CA7">
        <w:rPr>
          <w:rFonts w:ascii="Times New Roman" w:hAnsi="Times New Roman" w:cs="Times New Roman"/>
          <w:sz w:val="24"/>
          <w:szCs w:val="24"/>
        </w:rPr>
        <w:t>у учебнику</w:t>
      </w:r>
      <w:proofErr w:type="gramEnd"/>
      <w:r w:rsidRPr="00A85CA7">
        <w:rPr>
          <w:rFonts w:ascii="Times New Roman" w:hAnsi="Times New Roman" w:cs="Times New Roman"/>
          <w:sz w:val="24"/>
          <w:szCs w:val="24"/>
        </w:rPr>
        <w:t xml:space="preserve"> "Немецкий язык 4"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CA7">
        <w:rPr>
          <w:rFonts w:ascii="Times New Roman" w:hAnsi="Times New Roman" w:cs="Times New Roman"/>
          <w:sz w:val="24"/>
          <w:szCs w:val="24"/>
        </w:rPr>
        <w:t>Аудиосопровождение</w:t>
      </w:r>
      <w:proofErr w:type="spellEnd"/>
      <w:r w:rsidRPr="00A85CA7">
        <w:rPr>
          <w:rFonts w:ascii="Times New Roman" w:hAnsi="Times New Roman" w:cs="Times New Roman"/>
          <w:sz w:val="24"/>
          <w:szCs w:val="24"/>
        </w:rPr>
        <w:t xml:space="preserve"> к учебнику "Немецкий язык 4" 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Тест-буклет к учебнику "Немецкий язык 4"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Образовательная платформа РЭШ </w:t>
      </w:r>
    </w:p>
    <w:p w:rsidR="0025699F" w:rsidRPr="00A85CA7" w:rsidRDefault="0025699F" w:rsidP="0025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9F" w:rsidRPr="00A85CA7" w:rsidRDefault="0025699F" w:rsidP="0025699F">
      <w:pPr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предмета немецкий </w:t>
      </w:r>
      <w:proofErr w:type="gramStart"/>
      <w:r w:rsidRPr="00A85CA7">
        <w:rPr>
          <w:rFonts w:ascii="Times New Roman" w:hAnsi="Times New Roman" w:cs="Times New Roman"/>
          <w:sz w:val="24"/>
          <w:szCs w:val="24"/>
        </w:rPr>
        <w:t>язык  отводится</w:t>
      </w:r>
      <w:proofErr w:type="gramEnd"/>
      <w:r w:rsidRPr="00A85CA7">
        <w:rPr>
          <w:rFonts w:ascii="Times New Roman" w:hAnsi="Times New Roman" w:cs="Times New Roman"/>
          <w:sz w:val="24"/>
          <w:szCs w:val="24"/>
        </w:rPr>
        <w:t xml:space="preserve">  204   часа: </w:t>
      </w:r>
    </w:p>
    <w:p w:rsidR="0025699F" w:rsidRPr="00A85CA7" w:rsidRDefault="0025699F" w:rsidP="0025699F">
      <w:pPr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во - 2 классе 68 часов в год, </w:t>
      </w:r>
    </w:p>
    <w:p w:rsidR="0025699F" w:rsidRPr="00A85CA7" w:rsidRDefault="0025699F" w:rsidP="0025699F">
      <w:pPr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в - 3 классе 68 часов в год, </w:t>
      </w:r>
    </w:p>
    <w:p w:rsidR="0025699F" w:rsidRPr="00A85CA7" w:rsidRDefault="0025699F" w:rsidP="0025699F">
      <w:pPr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в -4 классе 68 часов в год.</w:t>
      </w:r>
    </w:p>
    <w:p w:rsidR="0025699F" w:rsidRPr="00A85CA7" w:rsidRDefault="0025699F" w:rsidP="0025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9F" w:rsidRPr="00A85CA7" w:rsidRDefault="0025699F" w:rsidP="0025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9F" w:rsidRPr="00A85CA7" w:rsidRDefault="0025699F" w:rsidP="00256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99F" w:rsidRPr="00A85CA7" w:rsidRDefault="0025699F" w:rsidP="0025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Срок реализации рабочей программы 3 года.</w:t>
      </w:r>
    </w:p>
    <w:p w:rsidR="00115551" w:rsidRPr="00A85CA7" w:rsidRDefault="00115551" w:rsidP="0011555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E31AD7" w:rsidRPr="00A85CA7" w:rsidRDefault="00E31AD7" w:rsidP="00E31AD7">
      <w:pPr>
        <w:pStyle w:val="ad"/>
        <w:jc w:val="both"/>
      </w:pPr>
    </w:p>
    <w:p w:rsidR="00E31AD7" w:rsidRPr="00A85CA7" w:rsidRDefault="00E31AD7" w:rsidP="00E31AD7">
      <w:pPr>
        <w:pStyle w:val="ad"/>
        <w:jc w:val="both"/>
        <w:rPr>
          <w:lang w:eastAsia="en-US"/>
        </w:rPr>
      </w:pPr>
      <w:r w:rsidRPr="00A85CA7">
        <w:lastRenderedPageBreak/>
        <w:t xml:space="preserve">При реализации программы используются различные образовательные технологии </w:t>
      </w:r>
      <w:proofErr w:type="spellStart"/>
      <w:r w:rsidRPr="00A85CA7">
        <w:t>деятельностного</w:t>
      </w:r>
      <w:proofErr w:type="spellEnd"/>
      <w:r w:rsidRPr="00A85CA7">
        <w:t xml:space="preserve"> типа, в том числе дистанционные образовательные технологии, электронное обучение.</w:t>
      </w:r>
    </w:p>
    <w:p w:rsidR="00396AE9" w:rsidRPr="00A85CA7" w:rsidRDefault="00396AE9" w:rsidP="00206DD1">
      <w:pPr>
        <w:pStyle w:val="a5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содержание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Знакомство.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знакомство, прощание (с использованием типичных фраз речевого этикета).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Мир моего «я».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Мой день рождения. Моя любимая еда.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моих увлечений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Любимый цвет. Любимая игрушка, игра. Любимые занятия. Мой питомец. Выходной день (в цирке, в зоопарке).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вокруг меня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школа. Мои друзья. Моя малая роди на (город, село).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Родная страна и страны изучаемого языка.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родной страны и стран/страны изучаемого языка и их столицы. </w:t>
      </w:r>
      <w:r w:rsidRPr="00A85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детского фольклора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Персонажи детских книг. Праздники родной страны и страны/стран изучаемого языка (Новый год, Рождество).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A85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 этикетного характера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A85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диалога-расспроса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фактической информации, ответ на вопросы собеседника; запрашивание интересующей информации.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 невербальная реакция на услышанное (при непосредственном общении).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основного содержания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запрашиваемой информации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выделение из воспринимаемого на слух тексте и понимание информации фактического характера (например, имя, возраст, любимое занятие, цвет и т.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д )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иллюстрации и с использованием языковой догадки 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диалог, высказывания собеседников в ситуациях повседневного общения, рассказ, сказка.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 себя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пониманием основного содержания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запрашиваемой информации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про себя: диалог, рассказ, сказка, электронное сообщение личного характера.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 в соответствии с решаемой учебной задачей.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коротких поздравлений с праздниками (с днём рождения, Новым годом, Рождеством).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немецкого алфавита. Фонетически корректное озвучивание букв немецкого алфавита.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немецкого языка. Чтение основных дифтонгов и сочетаний согласных, вычленение некоторых звукобуквенных сочетаний при анализе изученных слов.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языковой догадки для распознавания интернациональных слов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Kino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Коммуникативные типы предложений: повествовательные (утвердительные, отрицательные (с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простым глагольным сказуемым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tanzt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составным именным сказуемым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Tisch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grün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простым составным глагольным сказуемым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kann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schnell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laufen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некоторых глаголов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изменением корневой гласной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tragen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кроме 2-го лица мн. числа.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слов в предложении с модальным глаголом.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имён существительных.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в именительном и винительном падежах. Имена собственные (антропонимы) в родительном падеже. Личные (кроме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притяжательные местоимения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Количественные числительные (1–12). Вопросительные слова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woher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Cоюзы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однородных членах).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 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родной страны и страны/стран изучаемого языка и их столиц.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ТЕМАТИЧЕСКОЕ СОДЕРЖАНИЕ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Мир моих увлечений.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Мир вокруг меня.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Родная страна и страны изучаемого языка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A85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 этикетного характера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A85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диалога-расспроса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фактической информации, ответ на вопросы собеседника; запрашивание интересующей информации.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Аудирование</w:t>
      </w:r>
      <w:proofErr w:type="spellEnd"/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 невербальная реакция на услышанное (при непосредственном общении).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основного содержания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запрашиваемой информации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выделение из воспринимаемого на слух тексте и понимание информации фактического характера (например, имя, возраст, любимое занятие, цвет и т.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д )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иллюстрации и с использованием языковой догадки 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диалог, высказывания собеседников в ситуациях повседневного общения, рассказ, сказка.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вслух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 себя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основного содержания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запрашиваемой информации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подписей к картинкам, фотографиям с пояснением, что на них изображено.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поздравлений с праздниками (днём рождения, с Новым годом, Рождеством) с выражением пожеланий.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  речи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класса, включая 200 лексических единиц, усвоенных на первом году обучения.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zehn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побудительные предложения (кроме вежливой формы с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местоимением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конструкцией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Спряжение глаголов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слабых и сильных глаголов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во 2-м лице мн. числа).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слабых и сильных глаголов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повествовательные и вопросительные предложения (общий и специальный вопросы).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möchte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müssen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Множественное число существительных.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Нулевой артикль с существительными (наиболее распространённые случаи употребления).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существительных в единственном числе в именительном, дательном и винительном падежах.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 притяжательные местоимения. Количественные числительные (13–30).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употребительные предлоги для выражения временных и пространственных отношений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(употребляемые с дательным падежом).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содержания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2C488A" w:rsidRPr="00A85CA7" w:rsidRDefault="002C488A" w:rsidP="002C488A">
      <w:pPr>
        <w:pStyle w:val="31"/>
        <w:rPr>
          <w:rFonts w:ascii="Times New Roman" w:hAnsi="Times New Roman" w:cs="Times New Roman"/>
          <w:b/>
          <w:color w:val="000000" w:themeColor="text1"/>
        </w:rPr>
      </w:pPr>
      <w:r w:rsidRPr="00A85CA7">
        <w:rPr>
          <w:rFonts w:ascii="Times New Roman" w:hAnsi="Times New Roman" w:cs="Times New Roman"/>
          <w:b/>
          <w:color w:val="000000" w:themeColor="text1"/>
        </w:rPr>
        <w:t>4 класс</w:t>
      </w:r>
    </w:p>
    <w:p w:rsidR="002C488A" w:rsidRPr="00A85CA7" w:rsidRDefault="002C488A" w:rsidP="002C488A">
      <w:pPr>
        <w:pStyle w:val="31"/>
        <w:rPr>
          <w:rFonts w:ascii="Times New Roman" w:hAnsi="Times New Roman" w:cs="Times New Roman"/>
          <w:color w:val="auto"/>
        </w:rPr>
      </w:pPr>
      <w:r w:rsidRPr="00A85CA7">
        <w:rPr>
          <w:rFonts w:ascii="Times New Roman" w:hAnsi="Times New Roman" w:cs="Times New Roman"/>
          <w:color w:val="auto"/>
        </w:rPr>
        <w:t>Тематическое содержание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Мир моего «я».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Мой день рождения, подарки. Моя любимая еда. Мой день (распорядок дня, домашние обязанности).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Мир моих увлечений.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вокруг меня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Родная страна и страны изучаемого языка.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  <w:r w:rsidRPr="00A85C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диалогической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диалога этикетного характера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диалога-побуждения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диалога-расспроса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фактической информации, ответы на вопросы собеседника; запрашивание интересующей информации;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  <w:r w:rsidRPr="00A85C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монологической речи</w:t>
      </w: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опорой на ключевые слова, вопросы и/или иллюстрации устных монологических высказываний: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предмета, внешности и одежды, черт характера реального человека или литературного персонажа;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рассказ/сообщение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(повествование) с опорой на ключевые слова, вопросы и/или иллюстрации.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устное изложение результатов выполненного несложного проектного задания.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основного содержания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запрашиваемой информации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Тексты для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Чтение вслух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 себя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основного содержания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запрашиваемой информации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Смысловое чтение про себя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диаграмм) и понимание представленной в них информации.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подписей к картинкам, фотографиям с пояснением, что на них изображено; написание короткого рассказа по плану/ключевым словам. Написание электронного сообщения личного характера с опорой на образец.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ste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родственных слов с использованием основных способов словообразования: аффиксации (суффикс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Lehrerin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словосложения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Geburtstag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 с однородными членами (союз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Сложносочинённые предложения с сочинительными союзами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denn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wollen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 сравнения.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винительном и дательном падежах (в некоторых речевых образцах).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Указательные местоимения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dieser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dieses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diese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Количественные числительные (до 100).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числительные (до 31).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fur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некоторых речевых образцах).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Компенсаторные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содержание текста для чтения на основе заголовка.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содержания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2C488A" w:rsidRPr="00A85CA7" w:rsidRDefault="002C488A" w:rsidP="002C4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в начальной школе у обучающегося будут сформированы личностные,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Гражданско-патриотического воспитания:</w:t>
      </w:r>
    </w:p>
    <w:p w:rsidR="002C488A" w:rsidRPr="00A85CA7" w:rsidRDefault="002C488A" w:rsidP="00B97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 </w:t>
      </w:r>
    </w:p>
    <w:p w:rsidR="002C488A" w:rsidRPr="00A85CA7" w:rsidRDefault="002C488A" w:rsidP="00B97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 </w:t>
      </w:r>
    </w:p>
    <w:p w:rsidR="002C488A" w:rsidRPr="00A85CA7" w:rsidRDefault="002C488A" w:rsidP="00B97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 </w:t>
      </w:r>
    </w:p>
    <w:p w:rsidR="002C488A" w:rsidRPr="00A85CA7" w:rsidRDefault="002C488A" w:rsidP="00B97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 будущему своей страны и родного края; уважение к своему и другим народам; </w:t>
      </w:r>
    </w:p>
    <w:p w:rsidR="002C488A" w:rsidRPr="00A85CA7" w:rsidRDefault="002C488A" w:rsidP="00B97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2C488A" w:rsidRPr="00A85CA7" w:rsidRDefault="002C488A" w:rsidP="00B97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 </w:t>
      </w:r>
    </w:p>
    <w:p w:rsidR="002C488A" w:rsidRPr="00A85CA7" w:rsidRDefault="002C488A" w:rsidP="00B97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 </w:t>
      </w:r>
    </w:p>
    <w:p w:rsidR="002C488A" w:rsidRPr="00A85CA7" w:rsidRDefault="002C488A" w:rsidP="00B97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2C488A" w:rsidRPr="00A85CA7" w:rsidRDefault="002C488A" w:rsidP="00B97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 </w:t>
      </w:r>
    </w:p>
    <w:p w:rsidR="002C488A" w:rsidRPr="00A85CA7" w:rsidRDefault="002C488A" w:rsidP="00B97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C488A" w:rsidRPr="00A85CA7" w:rsidRDefault="002C488A" w:rsidP="00B97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 </w:t>
      </w:r>
    </w:p>
    <w:p w:rsidR="002C488A" w:rsidRPr="00A85CA7" w:rsidRDefault="002C488A" w:rsidP="00B97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2C488A" w:rsidRPr="00A85CA7" w:rsidRDefault="002C488A" w:rsidP="00B976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профессиямю</w:t>
      </w:r>
      <w:proofErr w:type="spellEnd"/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2C488A" w:rsidRPr="00A85CA7" w:rsidRDefault="002C488A" w:rsidP="00B976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 </w:t>
      </w:r>
    </w:p>
    <w:p w:rsidR="002C488A" w:rsidRPr="00A85CA7" w:rsidRDefault="002C488A" w:rsidP="00B976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2C488A" w:rsidRPr="00A85CA7" w:rsidRDefault="002C488A" w:rsidP="00B976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мира; </w:t>
      </w:r>
    </w:p>
    <w:p w:rsidR="002C488A" w:rsidRPr="00A85CA7" w:rsidRDefault="002C488A" w:rsidP="00B976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8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начального общего образования должны отражать: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  базовые логические действия:</w:t>
      </w:r>
    </w:p>
    <w:p w:rsidR="002C488A" w:rsidRPr="00A85CA7" w:rsidRDefault="002C488A" w:rsidP="00B976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2C488A" w:rsidRPr="00A85CA7" w:rsidRDefault="002C488A" w:rsidP="00B976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 </w:t>
      </w:r>
    </w:p>
    <w:p w:rsidR="002C488A" w:rsidRPr="00A85CA7" w:rsidRDefault="002C488A" w:rsidP="00B976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2C488A" w:rsidRPr="00A85CA7" w:rsidRDefault="002C488A" w:rsidP="00B976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 </w:t>
      </w:r>
    </w:p>
    <w:p w:rsidR="002C488A" w:rsidRPr="00A85CA7" w:rsidRDefault="002C488A" w:rsidP="00B976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 </w:t>
      </w:r>
    </w:p>
    <w:p w:rsidR="002C488A" w:rsidRPr="00A85CA7" w:rsidRDefault="002C488A" w:rsidP="00B976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базовые исследовательские действия:</w:t>
      </w:r>
    </w:p>
    <w:p w:rsidR="002C488A" w:rsidRPr="00A85CA7" w:rsidRDefault="002C488A" w:rsidP="00B976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2C488A" w:rsidRPr="00A85CA7" w:rsidRDefault="002C488A" w:rsidP="00B976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 </w:t>
      </w:r>
    </w:p>
    <w:p w:rsidR="002C488A" w:rsidRPr="00A85CA7" w:rsidRDefault="002C488A" w:rsidP="00B976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несколько вариантов решения задачи, выбирать наиболее подходящий (на основе предложенных критериев); </w:t>
      </w:r>
    </w:p>
    <w:p w:rsidR="002C488A" w:rsidRPr="00A85CA7" w:rsidRDefault="002C488A" w:rsidP="00B976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2C488A" w:rsidRPr="00A85CA7" w:rsidRDefault="002C488A" w:rsidP="00B976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C488A" w:rsidRPr="00A85CA7" w:rsidRDefault="002C488A" w:rsidP="00B976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  работа с информацией:</w:t>
      </w:r>
    </w:p>
    <w:p w:rsidR="002C488A" w:rsidRPr="00A85CA7" w:rsidRDefault="002C488A" w:rsidP="00B976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</w:t>
      </w:r>
    </w:p>
    <w:p w:rsidR="002C488A" w:rsidRPr="00A85CA7" w:rsidRDefault="002C488A" w:rsidP="00B976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2C488A" w:rsidRPr="00A85CA7" w:rsidRDefault="002C488A" w:rsidP="00B976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 </w:t>
      </w:r>
    </w:p>
    <w:p w:rsidR="002C488A" w:rsidRPr="00A85CA7" w:rsidRDefault="002C488A" w:rsidP="00B976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 </w:t>
      </w:r>
    </w:p>
    <w:p w:rsidR="002C488A" w:rsidRPr="00A85CA7" w:rsidRDefault="002C488A" w:rsidP="00B976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  общение:</w:t>
      </w:r>
    </w:p>
    <w:p w:rsidR="002C488A" w:rsidRPr="00A85CA7" w:rsidRDefault="002C488A" w:rsidP="00B976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 </w:t>
      </w:r>
    </w:p>
    <w:p w:rsidR="002C488A" w:rsidRPr="00A85CA7" w:rsidRDefault="002C488A" w:rsidP="00B976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 </w:t>
      </w:r>
    </w:p>
    <w:p w:rsidR="002C488A" w:rsidRPr="00A85CA7" w:rsidRDefault="002C488A" w:rsidP="00B976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 </w:t>
      </w:r>
    </w:p>
    <w:p w:rsidR="002C488A" w:rsidRPr="00A85CA7" w:rsidRDefault="002C488A" w:rsidP="00B976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 </w:t>
      </w:r>
    </w:p>
    <w:p w:rsidR="002C488A" w:rsidRPr="00A85CA7" w:rsidRDefault="002C488A" w:rsidP="00B976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 </w:t>
      </w:r>
    </w:p>
    <w:p w:rsidR="002C488A" w:rsidRPr="00A85CA7" w:rsidRDefault="002C488A" w:rsidP="00B976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2C488A" w:rsidRPr="00A85CA7" w:rsidRDefault="002C488A" w:rsidP="00B976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 подбирать иллюстративный материал (рисунки, фото, плакаты) к тексту выступления.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совместная деятельность:</w:t>
      </w:r>
    </w:p>
    <w:p w:rsidR="002C488A" w:rsidRPr="00A85CA7" w:rsidRDefault="002C488A" w:rsidP="00B976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 </w:t>
      </w:r>
    </w:p>
    <w:p w:rsidR="002C488A" w:rsidRPr="00A85CA7" w:rsidRDefault="002C488A" w:rsidP="00B976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 </w:t>
      </w:r>
    </w:p>
    <w:p w:rsidR="002C488A" w:rsidRPr="00A85CA7" w:rsidRDefault="002C488A" w:rsidP="00B976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 ответственно выполнять свою часть работы; </w:t>
      </w:r>
    </w:p>
    <w:p w:rsidR="002C488A" w:rsidRPr="00A85CA7" w:rsidRDefault="002C488A" w:rsidP="00B976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 </w:t>
      </w:r>
    </w:p>
    <w:p w:rsidR="002C488A" w:rsidRPr="00A85CA7" w:rsidRDefault="002C488A" w:rsidP="00B976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1)  самоорганизация:</w:t>
      </w:r>
    </w:p>
    <w:p w:rsidR="002C488A" w:rsidRPr="00A85CA7" w:rsidRDefault="002C488A" w:rsidP="00B976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 </w:t>
      </w:r>
    </w:p>
    <w:p w:rsidR="002C488A" w:rsidRPr="00A85CA7" w:rsidRDefault="002C488A" w:rsidP="00B976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самоконтроль:</w:t>
      </w:r>
    </w:p>
    <w:p w:rsidR="002C488A" w:rsidRPr="00A85CA7" w:rsidRDefault="002C488A" w:rsidP="00B976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 </w:t>
      </w:r>
    </w:p>
    <w:p w:rsidR="002C488A" w:rsidRPr="00A85CA7" w:rsidRDefault="002C488A" w:rsidP="00B976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(немецкий) язык» предметной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«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язык» 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  компетенции  на  элементарном  уровне в совокупности ее составляющих — речевой, языковой, социокультурной, компенсаторной,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8A" w:rsidRPr="00A85CA7" w:rsidRDefault="002C488A" w:rsidP="002C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2C488A" w:rsidRPr="00A85CA7" w:rsidRDefault="002C488A" w:rsidP="00B976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норм речевого этикета, принятого в стране/ странах изучаемого языка (не менее 3 реплик со стороны каждого собеседника); </w:t>
      </w:r>
    </w:p>
    <w:p w:rsidR="002C488A" w:rsidRPr="00A85CA7" w:rsidRDefault="002C488A" w:rsidP="00B976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монологические высказывания (описание, повествование/рассказ), используя вербальные и/или зрительные опоры (объем монологического высказывания — не менее 3 фраз).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2C488A" w:rsidRPr="00A85CA7" w:rsidRDefault="002C488A" w:rsidP="00B976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40 секунд.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2C488A" w:rsidRPr="00A85CA7" w:rsidRDefault="002C488A" w:rsidP="00B976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</w:t>
      </w:r>
    </w:p>
    <w:p w:rsidR="002C488A" w:rsidRPr="00A85CA7" w:rsidRDefault="002C488A" w:rsidP="00B976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читать про себя и понимать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пониманием запрашиваемой информации, используя зрительные опоры и языковую догадку (объём текста для чтения — до 80 слов).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2C488A" w:rsidRPr="00A85CA7" w:rsidRDefault="002C488A" w:rsidP="00B976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простые формуляры, сообщая о себе основные сведения, в соответствии с нормами, принятыми в стране/ странах изучаемого языка; </w:t>
      </w:r>
    </w:p>
    <w:p w:rsidR="002C488A" w:rsidRPr="00A85CA7" w:rsidRDefault="002C488A" w:rsidP="00B976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короткие поздравления с праздниками.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2C488A" w:rsidRPr="00A85CA7" w:rsidRDefault="002C488A" w:rsidP="00B976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 </w:t>
      </w:r>
    </w:p>
    <w:p w:rsidR="002C488A" w:rsidRPr="00A85CA7" w:rsidRDefault="002C488A" w:rsidP="00B976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буквы немецкого алфавита языка в правильной последовательности и графически корректно воспроизводить все буквы алфавита; </w:t>
      </w:r>
    </w:p>
    <w:p w:rsidR="002C488A" w:rsidRPr="00A85CA7" w:rsidRDefault="002C488A" w:rsidP="00B976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основные дифтонги и сочетания согласных;</w:t>
      </w:r>
    </w:p>
    <w:p w:rsidR="002C488A" w:rsidRPr="00A85CA7" w:rsidRDefault="002C488A" w:rsidP="00B976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некоторые звукобуквенные сочетания при анализе знакомых слов; </w:t>
      </w:r>
    </w:p>
    <w:p w:rsidR="002C488A" w:rsidRPr="00A85CA7" w:rsidRDefault="002C488A" w:rsidP="00B976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новые слова согласно основным правилам чтения.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2C488A" w:rsidRPr="00A85CA7" w:rsidRDefault="002C488A" w:rsidP="00B976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 </w:t>
      </w:r>
    </w:p>
    <w:p w:rsidR="002C488A" w:rsidRPr="00A85CA7" w:rsidRDefault="002C488A" w:rsidP="00B976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2C488A" w:rsidRPr="00A85CA7" w:rsidRDefault="002C488A" w:rsidP="00B976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правильно употреблять в устной и письмен ной речи не менее 200 лексических единиц (слов, словосочетаний, речевых клише), обслуживающих ситуации общения; </w:t>
      </w:r>
    </w:p>
    <w:p w:rsidR="002C488A" w:rsidRPr="00A85CA7" w:rsidRDefault="002C488A" w:rsidP="00B976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 помощью языковой догадки интернациональные слова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Kino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распознавать и употреблять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речи изученные морфологические формы и синтаксические конструкции немецкого языка: 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вопросительные (общий, специальный вопросы); 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предложения; предложения с простым глагольным сказуемым, с составным именным сказуемым и с простым составным глагольным сказуемым; 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спряжение некоторых глаголов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изменением корневой гласной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tragen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кроме 2-го лица мн. числа; 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слов в предложении с модальным глаголом; 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определённым и неопределённым артиклем (наиболее распространённые случаи употребления); 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имён существительных; существительные в именительном и винительном падежах; 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 (антропонимы) в родительном падеже; 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личные (кроме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притяжательные местоимения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2C488A" w:rsidRPr="00A85CA7" w:rsidRDefault="002C488A" w:rsidP="00B976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(1–12); вопросительные слова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woher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союзы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однородных членах).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Социокультурные знания и умения</w:t>
      </w:r>
    </w:p>
    <w:p w:rsidR="002C488A" w:rsidRPr="00A85CA7" w:rsidRDefault="002C488A" w:rsidP="00B976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 знать название своей страны и страны/стран изучаемого языка, их столиц.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2C488A" w:rsidRPr="00A85CA7" w:rsidRDefault="002C488A" w:rsidP="00B976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и/или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2C488A" w:rsidRPr="00A85CA7" w:rsidRDefault="002C488A" w:rsidP="00B976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(описание; повествование/рассказ) с вербальными и/или зрительными опорами;</w:t>
      </w:r>
    </w:p>
    <w:p w:rsidR="002C488A" w:rsidRPr="00A85CA7" w:rsidRDefault="002C488A" w:rsidP="00B97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2C488A" w:rsidRPr="00A85CA7" w:rsidRDefault="002C488A" w:rsidP="00B97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речь учителя и одноклассников, вербально/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2C488A" w:rsidRPr="00A85CA7" w:rsidRDefault="002C488A" w:rsidP="00B976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 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минуты). Смысловое чтение;</w:t>
      </w:r>
    </w:p>
    <w:p w:rsidR="002C488A" w:rsidRPr="00A85CA7" w:rsidRDefault="002C488A" w:rsidP="00B9769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</w:t>
      </w:r>
    </w:p>
    <w:p w:rsidR="002C488A" w:rsidRPr="00A85CA7" w:rsidRDefault="002C488A" w:rsidP="00B976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зритель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Письмо</w:t>
      </w:r>
    </w:p>
    <w:p w:rsidR="002C488A" w:rsidRPr="00A85CA7" w:rsidRDefault="002C488A" w:rsidP="00B97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подписи к иллюстрациям с пояснением, что на них изображено;</w:t>
      </w:r>
    </w:p>
    <w:p w:rsidR="002C488A" w:rsidRPr="00A85CA7" w:rsidRDefault="002C488A" w:rsidP="00B97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простые анкеты и формуляры, сообщая о себе основные сведения (имя, фамилия, возраст, страна проживания, любимое занятие и т. д.) в соответствии с нормами, принятыми в стране/странах изучаемого языка;</w:t>
      </w:r>
    </w:p>
    <w:p w:rsidR="002C488A" w:rsidRPr="00A85CA7" w:rsidRDefault="002C488A" w:rsidP="00B976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короткие поздравления с праздниками (днём рождения, Новым годом, Рождеством) с выражением пожелания.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2C488A" w:rsidRPr="00A85CA7" w:rsidRDefault="002C488A" w:rsidP="00B97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2C488A" w:rsidRPr="00A85CA7" w:rsidRDefault="002C488A" w:rsidP="00B97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слова согласно основным правилам чтения;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2C488A" w:rsidRPr="00A85CA7" w:rsidRDefault="002C488A" w:rsidP="00B97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2C488A" w:rsidRPr="00A85CA7" w:rsidRDefault="002C488A" w:rsidP="00B976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2C488A" w:rsidRPr="00A85CA7" w:rsidRDefault="002C488A" w:rsidP="00B976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 </w:t>
      </w:r>
    </w:p>
    <w:p w:rsidR="002C488A" w:rsidRPr="00A85CA7" w:rsidRDefault="002C488A" w:rsidP="00B976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zehn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 с решаемой коммуникативной задачей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языка: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побудительные предложения (кроме вежливой формы с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местоимением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конструкцией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спряжение слабых и сильных глаголов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во 2-м лице мн. числа);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слабых и сильных глаголов 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повествовательные и вопросительные предложения (общий и специальный вопросы); 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möchte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müssen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множественное число имён существительных; нулевой артикль с именами существительными (наиболее распространённые случаи употребления); 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существительных в единственном числе в именительном, дательном и винительном падежах; 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притяжательные местоимения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unser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euer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(13–30); </w:t>
      </w:r>
    </w:p>
    <w:p w:rsidR="002C488A" w:rsidRPr="00A85CA7" w:rsidRDefault="002C488A" w:rsidP="00B97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употребительные предлоги для выражения временных и пространственных отношений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(употребляемые с дательным падежом).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C488A" w:rsidRPr="00A85CA7" w:rsidRDefault="002C488A" w:rsidP="00B976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некоторые социокультурные элементы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поведенческого этикета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Рождеством); </w:t>
      </w:r>
    </w:p>
    <w:p w:rsidR="002C488A" w:rsidRPr="00A85CA7" w:rsidRDefault="002C488A" w:rsidP="00B976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C488A" w:rsidRPr="00A85CA7" w:rsidRDefault="002C488A" w:rsidP="00B97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 соблюдением норм речевого этикета, принятого в стране/странах изучаемого языка (до 5 реплик со стороны каждого собеседника); </w:t>
      </w:r>
    </w:p>
    <w:p w:rsidR="002C488A" w:rsidRPr="00A85CA7" w:rsidRDefault="002C488A" w:rsidP="00B97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5 фраз); </w:t>
      </w:r>
    </w:p>
    <w:p w:rsidR="002C488A" w:rsidRPr="00A85CA7" w:rsidRDefault="002C488A" w:rsidP="00B97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основное содержание прочитанного текста с вербальными и/или зрительными опорами; </w:t>
      </w:r>
    </w:p>
    <w:p w:rsidR="002C488A" w:rsidRPr="00A85CA7" w:rsidRDefault="002C488A" w:rsidP="00B97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излагать результаты выполненного проектного задания (объём монологического высказывания — не менее 5 фраз).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2C488A" w:rsidRPr="00A85CA7" w:rsidRDefault="002C488A" w:rsidP="00B9769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речь учителя и одноклассников, вербально/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 </w:t>
      </w:r>
    </w:p>
    <w:p w:rsidR="002C488A" w:rsidRPr="00A85CA7" w:rsidRDefault="002C488A" w:rsidP="00B9769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2C488A" w:rsidRPr="00A85CA7" w:rsidRDefault="002C488A" w:rsidP="00B9769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 </w:t>
      </w:r>
    </w:p>
    <w:p w:rsidR="002C488A" w:rsidRPr="00A85CA7" w:rsidRDefault="002C488A" w:rsidP="00B9769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опоры, с использованием языковой, в том числе контекстуальной, </w:t>
      </w:r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догадки  (</w:t>
      </w:r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  текста/текстов  для  чтения  —  до 160 слов); </w:t>
      </w:r>
    </w:p>
    <w:p w:rsidR="002C488A" w:rsidRPr="00A85CA7" w:rsidRDefault="002C488A" w:rsidP="00B9769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2C488A" w:rsidRPr="00A85CA7" w:rsidRDefault="002C488A" w:rsidP="00B97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 </w:t>
      </w:r>
    </w:p>
    <w:p w:rsidR="002C488A" w:rsidRPr="00A85CA7" w:rsidRDefault="002C488A" w:rsidP="00B97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короткие поздравления с праздниками с выражением пожелания; </w:t>
      </w:r>
    </w:p>
    <w:p w:rsidR="002C488A" w:rsidRPr="00A85CA7" w:rsidRDefault="002C488A" w:rsidP="00B97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электронное сообщение личного характера (объём сообщения — до 50 слов).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2C488A" w:rsidRPr="00A85CA7" w:rsidRDefault="002C488A" w:rsidP="00B9769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 </w:t>
      </w:r>
    </w:p>
    <w:p w:rsidR="002C488A" w:rsidRPr="00A85CA7" w:rsidRDefault="002C488A" w:rsidP="00B9769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слова согласно основным правилам чтения.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2C488A" w:rsidRPr="00A85CA7" w:rsidRDefault="002C488A" w:rsidP="00B9769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 </w:t>
      </w:r>
    </w:p>
    <w:p w:rsidR="002C488A" w:rsidRPr="00A85CA7" w:rsidRDefault="002C488A" w:rsidP="00B9769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2C488A" w:rsidRPr="00A85CA7" w:rsidRDefault="002C488A" w:rsidP="00B9769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 </w:t>
      </w:r>
    </w:p>
    <w:p w:rsidR="002C488A" w:rsidRPr="00A85CA7" w:rsidRDefault="002C488A" w:rsidP="00B9769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Lehrerin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порядковые числительные с суффиксами -</w:t>
      </w:r>
      <w:proofErr w:type="spellStart"/>
      <w:proofErr w:type="gram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,  -</w:t>
      </w:r>
      <w:proofErr w:type="spellStart"/>
      <w:proofErr w:type="gram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ste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словосложения (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Geburtstag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решаемой коммуникативной задачей.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языка: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 с однородными членами (союз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</w:t>
      </w:r>
      <w:r w:rsidR="001F13DA"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с сочинительными союза</w:t>
      </w: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denn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wollen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 сравнения;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личные местоимения в винительном и дательном падежах (в некоторых речевых образцах);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указательные местоимения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dieser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dieses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diese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 100) и порядковые (до 31) числительные;</w:t>
      </w:r>
    </w:p>
    <w:p w:rsidR="002C488A" w:rsidRPr="00A85CA7" w:rsidRDefault="002C488A" w:rsidP="002C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некоторых речевых образцах).</w:t>
      </w:r>
    </w:p>
    <w:p w:rsidR="002C488A" w:rsidRPr="00A85CA7" w:rsidRDefault="002C488A" w:rsidP="002C4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C488A" w:rsidRPr="00A85CA7" w:rsidRDefault="002C488A" w:rsidP="00B9769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телефону);</w:t>
      </w:r>
    </w:p>
    <w:p w:rsidR="002C488A" w:rsidRPr="00A85CA7" w:rsidRDefault="002C488A" w:rsidP="00B9769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России и стране/странах изучаемого языка;</w:t>
      </w:r>
    </w:p>
    <w:p w:rsidR="002C488A" w:rsidRPr="00A85CA7" w:rsidRDefault="002C488A" w:rsidP="00B9769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двуязычные словари, словари в картинках и другие справочные материалы, включая ресурсы сети Интернет.</w:t>
      </w:r>
    </w:p>
    <w:p w:rsidR="00115551" w:rsidRPr="00A85CA7" w:rsidRDefault="00115551" w:rsidP="00206DD1">
      <w:pPr>
        <w:pStyle w:val="a5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AD7" w:rsidRPr="00A85CA7" w:rsidRDefault="00E31AD7" w:rsidP="00206DD1">
      <w:pPr>
        <w:pStyle w:val="a5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AD7" w:rsidRPr="00A85CA7" w:rsidRDefault="00E31AD7" w:rsidP="00206DD1">
      <w:pPr>
        <w:pStyle w:val="a5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AD7" w:rsidRPr="00A85CA7" w:rsidRDefault="00E31AD7" w:rsidP="00206DD1">
      <w:pPr>
        <w:pStyle w:val="a5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AD7" w:rsidRPr="00A85CA7" w:rsidRDefault="00E31AD7" w:rsidP="00206DD1">
      <w:pPr>
        <w:pStyle w:val="a5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D26" w:rsidRPr="00A85CA7" w:rsidRDefault="00580D26" w:rsidP="0001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1443E" w:rsidRPr="00A85CA7" w:rsidRDefault="0001443E" w:rsidP="0001443E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43E" w:rsidRPr="0001443E" w:rsidRDefault="0001443E" w:rsidP="00014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43E" w:rsidRPr="0001443E" w:rsidRDefault="0001443E" w:rsidP="0001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3E" w:rsidRPr="0001443E" w:rsidRDefault="0001443E" w:rsidP="0001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AE9" w:rsidRPr="00E31AD7" w:rsidRDefault="00396AE9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de-DE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A85CA7" w:rsidRDefault="00A85CA7" w:rsidP="000642E3">
      <w:pPr>
        <w:shd w:val="clear" w:color="auto" w:fill="FFFFFF"/>
        <w:spacing w:before="317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sectPr w:rsidR="00A85CA7" w:rsidSect="00163FD4">
          <w:footerReference w:type="default" r:id="rId8"/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:rsidR="00A85CA7" w:rsidRPr="008569DD" w:rsidRDefault="00A85CA7" w:rsidP="00A85CA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8569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85CA7" w:rsidRPr="008569DD" w:rsidRDefault="00A85CA7" w:rsidP="00A85CA7">
      <w:pPr>
        <w:autoSpaceDE w:val="0"/>
        <w:autoSpaceDN w:val="0"/>
        <w:spacing w:after="92" w:line="374" w:lineRule="auto"/>
        <w:ind w:right="11952"/>
        <w:jc w:val="both"/>
        <w:rPr>
          <w:sz w:val="24"/>
          <w:szCs w:val="24"/>
        </w:rPr>
      </w:pPr>
      <w:r w:rsidRPr="008569DD">
        <w:rPr>
          <w:rFonts w:ascii="Times New Roman" w:eastAsia="Times New Roman" w:hAnsi="Times New Roman"/>
          <w:b/>
          <w:color w:val="000000"/>
          <w:sz w:val="24"/>
          <w:szCs w:val="24"/>
        </w:rPr>
        <w:t>2 КЛАСС</w:t>
      </w:r>
    </w:p>
    <w:tbl>
      <w:tblPr>
        <w:tblW w:w="1488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06"/>
        <w:gridCol w:w="6203"/>
        <w:gridCol w:w="1594"/>
        <w:gridCol w:w="6380"/>
      </w:tblGrid>
      <w:tr w:rsidR="00A85CA7" w:rsidRPr="008569DD" w:rsidTr="00A85CA7">
        <w:trPr>
          <w:trHeight w:val="103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8569DD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D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8569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9D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8569DD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69D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8569DD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69D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  <w:p w:rsidR="00A85CA7" w:rsidRPr="008569DD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8569DD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69D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85CA7" w:rsidRPr="00277AF6" w:rsidTr="00A85CA7">
        <w:trPr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Мир моего «я»</w:t>
            </w:r>
          </w:p>
        </w:tc>
      </w:tr>
      <w:tr w:rsidR="00A85CA7" w:rsidRPr="00277AF6" w:rsidTr="00A85CA7">
        <w:trPr>
          <w:trHeight w:hRule="exact" w:val="1779"/>
        </w:trPr>
        <w:tc>
          <w:tcPr>
            <w:tcW w:w="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1-4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Приветствие, знакомство.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93531B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</w:tc>
      </w:tr>
      <w:tr w:rsidR="00A85CA7" w:rsidRPr="00277AF6" w:rsidTr="00A85CA7">
        <w:trPr>
          <w:trHeight w:hRule="exact" w:val="12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5-8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семья.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6016A8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</w:tc>
      </w:tr>
      <w:tr w:rsidR="00A85CA7" w:rsidRPr="00277AF6" w:rsidTr="00A85CA7">
        <w:trPr>
          <w:trHeight w:hRule="exact" w:val="11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9-12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Мой день рождения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6016A8" w:rsidRDefault="00AF1D14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12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13-18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Моя любимая еда.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Default="00AF1D14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6016A8" w:rsidRDefault="00AF1D14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</w:tc>
      </w:tr>
      <w:tr w:rsidR="00A85CA7" w:rsidRPr="00277AF6" w:rsidTr="00A85CA7">
        <w:trPr>
          <w:trHeight w:hRule="exact" w:val="348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277AF6" w:rsidTr="00A85CA7">
        <w:trPr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Мир вокруг меня</w:t>
            </w:r>
          </w:p>
        </w:tc>
      </w:tr>
      <w:tr w:rsidR="00A85CA7" w:rsidRPr="00277AF6" w:rsidTr="00A85CA7">
        <w:trPr>
          <w:trHeight w:hRule="exact" w:val="12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19-22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школа.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F1D14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D70DAB" w:rsidRDefault="00AF1D14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5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23-27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8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Мои друзья.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F1D14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D70DAB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trHeight w:hRule="exact" w:val="5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28-33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малая родина (город, село).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5B51B3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</w:tc>
      </w:tr>
      <w:tr w:rsidR="00A85CA7" w:rsidRPr="00277AF6" w:rsidTr="00A85CA7">
        <w:trPr>
          <w:trHeight w:hRule="exact" w:val="348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277AF6" w:rsidTr="00A85CA7">
        <w:trPr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Мир моих увлечений</w:t>
            </w:r>
          </w:p>
        </w:tc>
      </w:tr>
      <w:tr w:rsidR="00A85CA7" w:rsidRPr="00277AF6" w:rsidTr="00A85CA7">
        <w:trPr>
          <w:trHeight w:hRule="exact" w:val="11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34-36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Любимый цвет, игрушка.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113F82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10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37-39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Мой питомец.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113F82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</w:p>
        </w:tc>
      </w:tr>
      <w:tr w:rsidR="00A85CA7" w:rsidRPr="00277AF6" w:rsidTr="00A85CA7">
        <w:trPr>
          <w:trHeight w:hRule="exact" w:val="2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40-47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Любимые занятия.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113F82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11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48-52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Выходной день.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F074A7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348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122DE0" w:rsidTr="00A85CA7">
        <w:trPr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Родная страна и страны изучаемого язык</w:t>
            </w:r>
          </w:p>
        </w:tc>
      </w:tr>
      <w:tr w:rsidR="00A85CA7" w:rsidRPr="00277AF6" w:rsidTr="00A85CA7">
        <w:trPr>
          <w:trHeight w:hRule="exact" w:val="7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53-55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Названия родной страны и страны/стран </w:t>
            </w:r>
            <w:proofErr w:type="spellStart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изучае</w:t>
            </w:r>
            <w:proofErr w:type="spellEnd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- </w:t>
            </w:r>
            <w:proofErr w:type="spellStart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мого</w:t>
            </w:r>
            <w:proofErr w:type="spellEnd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языка, их столиц.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F074A7" w:rsidRDefault="00AF1D14" w:rsidP="00AF1D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</w:tc>
      </w:tr>
      <w:tr w:rsidR="00A85CA7" w:rsidRPr="00277AF6" w:rsidTr="00A85CA7">
        <w:trPr>
          <w:trHeight w:hRule="exact" w:val="12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56-61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кни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F074A7" w:rsidRDefault="00AF1D14" w:rsidP="00A85CA7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870"/>
        </w:trPr>
        <w:tc>
          <w:tcPr>
            <w:tcW w:w="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62-68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F1D14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F074A7" w:rsidRDefault="00AF1D14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348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277AF6" w:rsidTr="00A85CA7">
        <w:trPr>
          <w:trHeight w:hRule="exact" w:val="348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A7" w:rsidRPr="00277AF6" w:rsidRDefault="00A85CA7" w:rsidP="00A85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</w:tbl>
    <w:p w:rsidR="00A85CA7" w:rsidRDefault="00A85CA7" w:rsidP="00A8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A7" w:rsidRDefault="00A85CA7" w:rsidP="00A8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A7" w:rsidRPr="00277AF6" w:rsidRDefault="00A85CA7" w:rsidP="00A8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A7" w:rsidRPr="00277AF6" w:rsidRDefault="00A85CA7" w:rsidP="00A85CA7">
      <w:pPr>
        <w:autoSpaceDE w:val="0"/>
        <w:autoSpaceDN w:val="0"/>
        <w:spacing w:before="188" w:after="94" w:line="230" w:lineRule="auto"/>
        <w:rPr>
          <w:rFonts w:ascii="Times New Roman" w:hAnsi="Times New Roman" w:cs="Times New Roman"/>
          <w:sz w:val="24"/>
          <w:szCs w:val="24"/>
        </w:rPr>
      </w:pPr>
      <w:r w:rsidRPr="00277A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p w:rsidR="00A85CA7" w:rsidRPr="00277AF6" w:rsidRDefault="00A85CA7" w:rsidP="00A85CA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149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4"/>
        <w:gridCol w:w="6381"/>
        <w:gridCol w:w="1373"/>
        <w:gridCol w:w="6565"/>
        <w:gridCol w:w="56"/>
      </w:tblGrid>
      <w:tr w:rsidR="00A85CA7" w:rsidRPr="00277AF6" w:rsidTr="00A85CA7">
        <w:trPr>
          <w:gridAfter w:val="1"/>
          <w:wAfter w:w="56" w:type="dxa"/>
          <w:trHeight w:val="1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77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85CA7" w:rsidRPr="00277AF6" w:rsidTr="00A85CA7">
        <w:trPr>
          <w:gridAfter w:val="1"/>
          <w:wAfter w:w="56" w:type="dxa"/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Мир моего «я»</w:t>
            </w:r>
          </w:p>
        </w:tc>
      </w:tr>
      <w:tr w:rsidR="00A85CA7" w:rsidRPr="000E2C97" w:rsidTr="00A85CA7">
        <w:trPr>
          <w:trHeight w:hRule="exact" w:val="119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1-4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семья.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6663DB" w:rsidRDefault="00AF1D14" w:rsidP="00AF1D1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6663DB" w:rsidRDefault="00A85CA7" w:rsidP="00A85CA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trHeight w:hRule="exact" w:val="11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5-8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Мой день рождения.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6663DB" w:rsidRDefault="00AF1D14" w:rsidP="00AF1D1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8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9-12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любимая еда.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0B1B3A" w:rsidRDefault="00AF1D14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855"/>
        </w:trPr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13-18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Мой день (распорядок дня).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0B1B3A" w:rsidRDefault="00AF1D14" w:rsidP="00AF1D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gridAfter w:val="1"/>
          <w:wAfter w:w="56" w:type="dxa"/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744F61" w:rsidTr="00A85CA7">
        <w:trPr>
          <w:gridAfter w:val="1"/>
          <w:wAfter w:w="56" w:type="dxa"/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744F61" w:rsidRDefault="00A85CA7" w:rsidP="00A85CA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744F6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Мир моих увлечений.</w:t>
            </w:r>
          </w:p>
        </w:tc>
      </w:tr>
      <w:tr w:rsidR="00A85CA7" w:rsidRPr="00122DE0" w:rsidTr="00A85CA7">
        <w:trPr>
          <w:trHeight w:hRule="exact" w:val="10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19-21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744F61" w:rsidRDefault="00A85CA7" w:rsidP="00A85CA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Любимая игрушка, игра.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744F61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0B1B3A" w:rsidRDefault="00AF1D14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122DE0" w:rsidTr="00A85CA7">
        <w:trPr>
          <w:trHeight w:hRule="exact" w:val="8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22-24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744F61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Мой питомец.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744F61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0B1B3A" w:rsidRDefault="00AF1D14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122DE0" w:rsidTr="00A85CA7">
        <w:trPr>
          <w:trHeight w:hRule="exact" w:val="8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25-27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744F61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Любимые занятия.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744F61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0B1B3A" w:rsidRDefault="00AF1D14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8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Любимая сказка.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0B1B3A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trHeight w:hRule="exact" w:val="1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29-30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Выходной день.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0B1B3A" w:rsidRDefault="00AF1D14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4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31-32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Каникулы.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5A1A34" w:rsidRDefault="00A85CA7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56" w:type="dxa"/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277AF6" w:rsidTr="00A85CA7">
        <w:trPr>
          <w:gridAfter w:val="1"/>
          <w:wAfter w:w="56" w:type="dxa"/>
          <w:trHeight w:hRule="exact" w:val="350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Мир вокруг меня</w:t>
            </w:r>
            <w:r w:rsidRPr="00277AF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.</w:t>
            </w:r>
          </w:p>
        </w:tc>
      </w:tr>
      <w:tr w:rsidR="00A85CA7" w:rsidRPr="00277AF6" w:rsidTr="00A85CA7">
        <w:trPr>
          <w:trHeight w:hRule="exact" w:val="7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33-35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Моя комната (квартира, дом).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AF1D14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F97999" w:rsidRDefault="00AF1D14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11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36-38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школа.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F97999" w:rsidRDefault="00AF1D14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10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8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Мои друзья.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A9220C" w:rsidRDefault="00AF1D14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9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42-44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CD7823" w:rsidRDefault="00AF1D14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8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45-48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Погода. Времена года (месяцы)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CD7823" w:rsidRDefault="00AF1D14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7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49-52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Моя малая родина (город, </w:t>
            </w:r>
            <w:r w:rsidRPr="00277AF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село).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CD7823" w:rsidRDefault="00A85CA7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56" w:type="dxa"/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122DE0" w:rsidTr="00A85CA7">
        <w:trPr>
          <w:gridAfter w:val="1"/>
          <w:wAfter w:w="56" w:type="dxa"/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Родная страна и страны изучаемого языка.</w:t>
            </w:r>
          </w:p>
        </w:tc>
      </w:tr>
      <w:tr w:rsidR="00A85CA7" w:rsidRPr="00277AF6" w:rsidTr="00A85CA7">
        <w:trPr>
          <w:trHeight w:hRule="exact" w:val="870"/>
        </w:trPr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53-57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Россия и страна/страны изучаемого языка. Их столицы, </w:t>
            </w:r>
            <w:proofErr w:type="spellStart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достопримеча</w:t>
            </w:r>
            <w:proofErr w:type="spellEnd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- </w:t>
            </w:r>
            <w:proofErr w:type="spellStart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тельности</w:t>
            </w:r>
            <w:proofErr w:type="spellEnd"/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интересные факты.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6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CD7823" w:rsidRDefault="00AF1D14" w:rsidP="00AF1D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7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58-62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детского фольклора.</w:t>
            </w:r>
          </w:p>
          <w:p w:rsidR="00A85CA7" w:rsidRPr="00277AF6" w:rsidRDefault="00A85CA7" w:rsidP="00A85CA7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Литературные персонажи детских книг.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277AF6" w:rsidRDefault="00AF1D14" w:rsidP="00AF1D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9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63-68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 родной страны и страны/стран изучаемого языка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AF1D14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B57BD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56" w:type="dxa"/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277AF6" w:rsidTr="00A85CA7">
        <w:trPr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</w:tbl>
    <w:p w:rsidR="00A85CA7" w:rsidRPr="00277AF6" w:rsidRDefault="00A85CA7" w:rsidP="00A85CA7">
      <w:pPr>
        <w:autoSpaceDE w:val="0"/>
        <w:autoSpaceDN w:val="0"/>
        <w:spacing w:before="194" w:after="0" w:line="233" w:lineRule="auto"/>
        <w:rPr>
          <w:rFonts w:ascii="Times New Roman" w:hAnsi="Times New Roman" w:cs="Times New Roman"/>
        </w:rPr>
      </w:pPr>
      <w:r w:rsidRPr="00277AF6">
        <w:rPr>
          <w:rFonts w:ascii="Times New Roman" w:eastAsia="Times New Roman" w:hAnsi="Times New Roman" w:cs="Times New Roman"/>
          <w:b/>
          <w:color w:val="000000"/>
          <w:sz w:val="18"/>
        </w:rPr>
        <w:t>4 КЛАСС</w:t>
      </w:r>
    </w:p>
    <w:tbl>
      <w:tblPr>
        <w:tblW w:w="149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4"/>
        <w:gridCol w:w="6378"/>
        <w:gridCol w:w="1278"/>
        <w:gridCol w:w="6663"/>
        <w:gridCol w:w="48"/>
      </w:tblGrid>
      <w:tr w:rsidR="00A85CA7" w:rsidRPr="00277AF6" w:rsidTr="00A85CA7">
        <w:trPr>
          <w:gridAfter w:val="1"/>
          <w:wAfter w:w="48" w:type="dxa"/>
          <w:trHeight w:val="10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77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Мир моего «я».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11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1-4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семья.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14" w:rsidRDefault="00AF1D14" w:rsidP="00AF1D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D7782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9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5-8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Мой день рождения, подарки.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D77826" w:rsidRDefault="00BD65D6" w:rsidP="00BD6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126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9-12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любимая еда.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D77826" w:rsidRDefault="00BD65D6" w:rsidP="00BD6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8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13-18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Мой день (распорядок дня, домашние обязанности).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D77826" w:rsidRDefault="00BD65D6" w:rsidP="00BD6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348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Мир моих увлечений.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5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19-20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Любимая игрушка, игра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D77826" w:rsidRDefault="00A85CA7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11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21-22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Мой питомец.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BD65D6" w:rsidP="00BD6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82146B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D30890" w:rsidTr="00A85CA7">
        <w:trPr>
          <w:gridAfter w:val="1"/>
          <w:wAfter w:w="48" w:type="dxa"/>
          <w:trHeight w:hRule="exact"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23-25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Любимые занятия. Занятия спортом.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D30890" w:rsidRDefault="00A85CA7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D30890" w:rsidTr="00A85CA7">
        <w:trPr>
          <w:gridAfter w:val="1"/>
          <w:wAfter w:w="48" w:type="dxa"/>
          <w:trHeight w:hRule="exact" w:val="17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26-28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Любимая сказка/история/рассказ.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BD65D6" w:rsidP="00BD6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D30890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1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Выходной день.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E1787D" w:rsidRDefault="00A85CA7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11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31-32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Каникулы.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341370" w:rsidRDefault="00A85CA7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348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Мир вокруг меня.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12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33-36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комната (квартира, дом), предметы мебели и интерьера.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E07C9C" w:rsidRDefault="00BD65D6" w:rsidP="00BD6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8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37-39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школа, любимые учебные предметы.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BF771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9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40-43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Мои друзья, их внешность и черты характера.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BD65D6" w:rsidP="00BD6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534C09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10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44-46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Погода. Времена года (месяцы).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A07536" w:rsidRDefault="00BD65D6" w:rsidP="00BD6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14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47-48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0F79F0" w:rsidRDefault="00A85CA7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10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49-52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Покупки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BD65D6" w:rsidP="00BD6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0F79F0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7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53-55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малая родина (город, село).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BD65D6" w:rsidP="00BD6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3F15A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1140"/>
        </w:trPr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56-58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2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Путешествия.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BD65D6" w:rsidP="00BD65D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  <w:p w:rsidR="00A85CA7" w:rsidRPr="003F15A6" w:rsidRDefault="00A85CA7" w:rsidP="00A85CA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348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122DE0" w:rsidTr="00A85CA7">
        <w:trPr>
          <w:gridAfter w:val="1"/>
          <w:wAfter w:w="48" w:type="dxa"/>
          <w:trHeight w:hRule="exact" w:val="348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277AF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Родная страна и страны изучаемого языка.</w:t>
            </w:r>
          </w:p>
        </w:tc>
      </w:tr>
      <w:tr w:rsidR="00A85CA7" w:rsidRPr="00277AF6" w:rsidTr="00A85CA7">
        <w:trPr>
          <w:gridAfter w:val="1"/>
          <w:wAfter w:w="48" w:type="dxa"/>
          <w:trHeight w:hRule="exact" w:val="7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и страна/страны изучаемого языка.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E80B34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6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60-61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Их столицы, основные достопримечательности и интересные факты.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17257A" w:rsidRDefault="00A85CA7" w:rsidP="00AF1D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gridAfter w:val="1"/>
          <w:wAfter w:w="48" w:type="dxa"/>
          <w:trHeight w:hRule="exact" w:val="1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62-63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детского фольклора.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CA7" w:rsidRPr="0017257A" w:rsidRDefault="00A85CA7" w:rsidP="00A85CA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trHeight w:hRule="exact" w:val="1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Литературные персонажи детских книг.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4A2919" w:rsidRDefault="00A85CA7" w:rsidP="00AF1D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A7" w:rsidRPr="00277AF6" w:rsidTr="00A85CA7">
        <w:trPr>
          <w:trHeight w:hRule="exact" w:val="10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65-68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6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 родной страны и страны/стран изучаемого языка.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5D6" w:rsidRDefault="00BD65D6" w:rsidP="00BD65D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https://resh.edu.ru/</w:t>
            </w:r>
          </w:p>
          <w:p w:rsidR="00A85CA7" w:rsidRPr="004A2919" w:rsidRDefault="00BD65D6" w:rsidP="00BD6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F1D14">
              <w:rPr>
                <w:rFonts w:ascii="Times New Roman" w:hAnsi="Times New Roman" w:cs="Times New Roman"/>
                <w:sz w:val="18"/>
                <w:szCs w:val="18"/>
              </w:rPr>
              <w:t>https://videouroki.net/</w:t>
            </w:r>
          </w:p>
        </w:tc>
      </w:tr>
      <w:tr w:rsidR="00A85CA7" w:rsidRPr="00277AF6" w:rsidTr="00A85CA7">
        <w:trPr>
          <w:trHeight w:hRule="exact" w:val="348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A7" w:rsidRPr="00277AF6" w:rsidTr="00A85CA7">
        <w:trPr>
          <w:trHeight w:hRule="exact" w:val="328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CA7" w:rsidRPr="00277AF6" w:rsidRDefault="00A85CA7" w:rsidP="00A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CA7" w:rsidRPr="00277AF6" w:rsidRDefault="00A85CA7" w:rsidP="00A8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A7" w:rsidRPr="00277AF6" w:rsidRDefault="00A85CA7" w:rsidP="00A85CA7">
      <w:pPr>
        <w:rPr>
          <w:rFonts w:ascii="Times New Roman" w:hAnsi="Times New Roman" w:cs="Times New Roman"/>
          <w:sz w:val="24"/>
          <w:szCs w:val="24"/>
        </w:rPr>
      </w:pPr>
      <w:r w:rsidRPr="00277AF6">
        <w:rPr>
          <w:rFonts w:ascii="Times New Roman" w:hAnsi="Times New Roman" w:cs="Times New Roman"/>
          <w:sz w:val="24"/>
          <w:szCs w:val="24"/>
        </w:rPr>
        <w:br w:type="page"/>
      </w:r>
    </w:p>
    <w:p w:rsidR="000642E3" w:rsidRDefault="000642E3" w:rsidP="000642E3">
      <w:pPr>
        <w:shd w:val="clear" w:color="auto" w:fill="FFFFFF"/>
        <w:spacing w:before="317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p w:rsidR="0001443E" w:rsidRDefault="0001443E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sectPr w:rsidR="0001443E" w:rsidSect="00A85CA7"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B0" w:rsidRDefault="00DD52B0" w:rsidP="002A4062">
      <w:pPr>
        <w:spacing w:after="0" w:line="240" w:lineRule="auto"/>
      </w:pPr>
      <w:r>
        <w:separator/>
      </w:r>
    </w:p>
  </w:endnote>
  <w:endnote w:type="continuationSeparator" w:id="0">
    <w:p w:rsidR="00DD52B0" w:rsidRDefault="00DD52B0" w:rsidP="002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A7" w:rsidRDefault="00A85CA7">
    <w:pPr>
      <w:pStyle w:val="ab"/>
      <w:jc w:val="center"/>
    </w:pPr>
  </w:p>
  <w:p w:rsidR="00A85CA7" w:rsidRDefault="00A85C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B0" w:rsidRDefault="00DD52B0" w:rsidP="002A4062">
      <w:pPr>
        <w:spacing w:after="0" w:line="240" w:lineRule="auto"/>
      </w:pPr>
      <w:r>
        <w:separator/>
      </w:r>
    </w:p>
  </w:footnote>
  <w:footnote w:type="continuationSeparator" w:id="0">
    <w:p w:rsidR="00DD52B0" w:rsidRDefault="00DD52B0" w:rsidP="002A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DC1374"/>
    <w:multiLevelType w:val="multilevel"/>
    <w:tmpl w:val="E926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0347F7"/>
    <w:multiLevelType w:val="multilevel"/>
    <w:tmpl w:val="FFEA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55B9F"/>
    <w:multiLevelType w:val="multilevel"/>
    <w:tmpl w:val="738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CB4CF3"/>
    <w:multiLevelType w:val="multilevel"/>
    <w:tmpl w:val="9CE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2F2245"/>
    <w:multiLevelType w:val="multilevel"/>
    <w:tmpl w:val="E00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9A1B3D"/>
    <w:multiLevelType w:val="multilevel"/>
    <w:tmpl w:val="6A4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9D6F1F"/>
    <w:multiLevelType w:val="multilevel"/>
    <w:tmpl w:val="694A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471664"/>
    <w:multiLevelType w:val="multilevel"/>
    <w:tmpl w:val="766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0B7CFE"/>
    <w:multiLevelType w:val="multilevel"/>
    <w:tmpl w:val="F1A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5C249F"/>
    <w:multiLevelType w:val="multilevel"/>
    <w:tmpl w:val="5A7A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0C63AA"/>
    <w:multiLevelType w:val="multilevel"/>
    <w:tmpl w:val="70AC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E649AB"/>
    <w:multiLevelType w:val="multilevel"/>
    <w:tmpl w:val="F83E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F21E22"/>
    <w:multiLevelType w:val="multilevel"/>
    <w:tmpl w:val="593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502A57"/>
    <w:multiLevelType w:val="multilevel"/>
    <w:tmpl w:val="021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605D31"/>
    <w:multiLevelType w:val="multilevel"/>
    <w:tmpl w:val="E2B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B926C8"/>
    <w:multiLevelType w:val="multilevel"/>
    <w:tmpl w:val="084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580E9D"/>
    <w:multiLevelType w:val="multilevel"/>
    <w:tmpl w:val="8C2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96582B"/>
    <w:multiLevelType w:val="multilevel"/>
    <w:tmpl w:val="45F2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F119DB"/>
    <w:multiLevelType w:val="multilevel"/>
    <w:tmpl w:val="355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9C7E05"/>
    <w:multiLevelType w:val="multilevel"/>
    <w:tmpl w:val="B3B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391AF4"/>
    <w:multiLevelType w:val="multilevel"/>
    <w:tmpl w:val="755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9537B6"/>
    <w:multiLevelType w:val="multilevel"/>
    <w:tmpl w:val="1DF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7D0326"/>
    <w:multiLevelType w:val="multilevel"/>
    <w:tmpl w:val="0AF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5C5B9F"/>
    <w:multiLevelType w:val="multilevel"/>
    <w:tmpl w:val="3502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9B60D9"/>
    <w:multiLevelType w:val="multilevel"/>
    <w:tmpl w:val="7D4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B266A86"/>
    <w:multiLevelType w:val="multilevel"/>
    <w:tmpl w:val="CB7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EE233E9"/>
    <w:multiLevelType w:val="multilevel"/>
    <w:tmpl w:val="65E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BB3B5A"/>
    <w:multiLevelType w:val="multilevel"/>
    <w:tmpl w:val="4A0A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A21CCA"/>
    <w:multiLevelType w:val="multilevel"/>
    <w:tmpl w:val="5E9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F46BE0"/>
    <w:multiLevelType w:val="multilevel"/>
    <w:tmpl w:val="86B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6049BA"/>
    <w:multiLevelType w:val="multilevel"/>
    <w:tmpl w:val="49F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AD7BB1"/>
    <w:multiLevelType w:val="multilevel"/>
    <w:tmpl w:val="F7E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06648A"/>
    <w:multiLevelType w:val="multilevel"/>
    <w:tmpl w:val="7AFE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83287F"/>
    <w:multiLevelType w:val="multilevel"/>
    <w:tmpl w:val="766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D572E85"/>
    <w:multiLevelType w:val="multilevel"/>
    <w:tmpl w:val="CCE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EC4BF6"/>
    <w:multiLevelType w:val="multilevel"/>
    <w:tmpl w:val="AAE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FA482E"/>
    <w:multiLevelType w:val="multilevel"/>
    <w:tmpl w:val="BDD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5264DC"/>
    <w:multiLevelType w:val="multilevel"/>
    <w:tmpl w:val="2D6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065F97"/>
    <w:multiLevelType w:val="multilevel"/>
    <w:tmpl w:val="F75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310D7A"/>
    <w:multiLevelType w:val="multilevel"/>
    <w:tmpl w:val="84BE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995874"/>
    <w:multiLevelType w:val="multilevel"/>
    <w:tmpl w:val="286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5D3832"/>
    <w:multiLevelType w:val="multilevel"/>
    <w:tmpl w:val="2A0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41606E"/>
    <w:multiLevelType w:val="multilevel"/>
    <w:tmpl w:val="415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6684FA7"/>
    <w:multiLevelType w:val="multilevel"/>
    <w:tmpl w:val="0248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0E4D85"/>
    <w:multiLevelType w:val="multilevel"/>
    <w:tmpl w:val="731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CE06FAF"/>
    <w:multiLevelType w:val="multilevel"/>
    <w:tmpl w:val="92A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A03E60"/>
    <w:multiLevelType w:val="multilevel"/>
    <w:tmpl w:val="6CA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35"/>
  </w:num>
  <w:num w:numId="5">
    <w:abstractNumId w:val="17"/>
  </w:num>
  <w:num w:numId="6">
    <w:abstractNumId w:val="28"/>
  </w:num>
  <w:num w:numId="7">
    <w:abstractNumId w:val="52"/>
  </w:num>
  <w:num w:numId="8">
    <w:abstractNumId w:val="42"/>
  </w:num>
  <w:num w:numId="9">
    <w:abstractNumId w:val="23"/>
  </w:num>
  <w:num w:numId="10">
    <w:abstractNumId w:val="48"/>
  </w:num>
  <w:num w:numId="11">
    <w:abstractNumId w:val="29"/>
  </w:num>
  <w:num w:numId="12">
    <w:abstractNumId w:val="22"/>
  </w:num>
  <w:num w:numId="13">
    <w:abstractNumId w:val="43"/>
  </w:num>
  <w:num w:numId="14">
    <w:abstractNumId w:val="36"/>
  </w:num>
  <w:num w:numId="15">
    <w:abstractNumId w:val="38"/>
  </w:num>
  <w:num w:numId="16">
    <w:abstractNumId w:val="13"/>
  </w:num>
  <w:num w:numId="17">
    <w:abstractNumId w:val="46"/>
  </w:num>
  <w:num w:numId="18">
    <w:abstractNumId w:val="37"/>
  </w:num>
  <w:num w:numId="19">
    <w:abstractNumId w:val="15"/>
  </w:num>
  <w:num w:numId="20">
    <w:abstractNumId w:val="53"/>
  </w:num>
  <w:num w:numId="21">
    <w:abstractNumId w:val="30"/>
  </w:num>
  <w:num w:numId="22">
    <w:abstractNumId w:val="24"/>
  </w:num>
  <w:num w:numId="23">
    <w:abstractNumId w:val="45"/>
  </w:num>
  <w:num w:numId="24">
    <w:abstractNumId w:val="14"/>
  </w:num>
  <w:num w:numId="25">
    <w:abstractNumId w:val="12"/>
  </w:num>
  <w:num w:numId="26">
    <w:abstractNumId w:val="18"/>
  </w:num>
  <w:num w:numId="27">
    <w:abstractNumId w:val="50"/>
  </w:num>
  <w:num w:numId="28">
    <w:abstractNumId w:val="21"/>
  </w:num>
  <w:num w:numId="29">
    <w:abstractNumId w:val="33"/>
  </w:num>
  <w:num w:numId="30">
    <w:abstractNumId w:val="39"/>
  </w:num>
  <w:num w:numId="31">
    <w:abstractNumId w:val="20"/>
  </w:num>
  <w:num w:numId="32">
    <w:abstractNumId w:val="11"/>
  </w:num>
  <w:num w:numId="33">
    <w:abstractNumId w:val="32"/>
  </w:num>
  <w:num w:numId="34">
    <w:abstractNumId w:val="54"/>
  </w:num>
  <w:num w:numId="35">
    <w:abstractNumId w:val="51"/>
  </w:num>
  <w:num w:numId="36">
    <w:abstractNumId w:val="10"/>
  </w:num>
  <w:num w:numId="37">
    <w:abstractNumId w:val="19"/>
  </w:num>
  <w:num w:numId="38">
    <w:abstractNumId w:val="31"/>
  </w:num>
  <w:num w:numId="39">
    <w:abstractNumId w:val="49"/>
  </w:num>
  <w:num w:numId="40">
    <w:abstractNumId w:val="40"/>
  </w:num>
  <w:num w:numId="41">
    <w:abstractNumId w:val="55"/>
  </w:num>
  <w:num w:numId="42">
    <w:abstractNumId w:val="56"/>
  </w:num>
  <w:num w:numId="43">
    <w:abstractNumId w:val="9"/>
  </w:num>
  <w:num w:numId="44">
    <w:abstractNumId w:val="25"/>
  </w:num>
  <w:num w:numId="45">
    <w:abstractNumId w:val="47"/>
  </w:num>
  <w:num w:numId="46">
    <w:abstractNumId w:val="44"/>
  </w:num>
  <w:num w:numId="47">
    <w:abstractNumId w:val="27"/>
  </w:num>
  <w:num w:numId="48">
    <w:abstractNumId w:val="16"/>
  </w:num>
  <w:num w:numId="49">
    <w:abstractNumId w:val="8"/>
  </w:num>
  <w:num w:numId="50">
    <w:abstractNumId w:val="6"/>
  </w:num>
  <w:num w:numId="51">
    <w:abstractNumId w:val="5"/>
  </w:num>
  <w:num w:numId="52">
    <w:abstractNumId w:val="7"/>
  </w:num>
  <w:num w:numId="53">
    <w:abstractNumId w:val="3"/>
  </w:num>
  <w:num w:numId="54">
    <w:abstractNumId w:val="2"/>
  </w:num>
  <w:num w:numId="55">
    <w:abstractNumId w:val="4"/>
  </w:num>
  <w:num w:numId="56">
    <w:abstractNumId w:val="1"/>
  </w:num>
  <w:num w:numId="57">
    <w:abstractNumId w:val="0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7"/>
    <w:rsid w:val="0001443E"/>
    <w:rsid w:val="00034BE6"/>
    <w:rsid w:val="000536FF"/>
    <w:rsid w:val="000642E3"/>
    <w:rsid w:val="00085738"/>
    <w:rsid w:val="000908AD"/>
    <w:rsid w:val="000973C0"/>
    <w:rsid w:val="000A10E7"/>
    <w:rsid w:val="000A7BAE"/>
    <w:rsid w:val="000B2BE1"/>
    <w:rsid w:val="000C0E0B"/>
    <w:rsid w:val="000E721B"/>
    <w:rsid w:val="00106C90"/>
    <w:rsid w:val="00111908"/>
    <w:rsid w:val="00115551"/>
    <w:rsid w:val="0011776B"/>
    <w:rsid w:val="0012044E"/>
    <w:rsid w:val="00135BB0"/>
    <w:rsid w:val="00143452"/>
    <w:rsid w:val="00163FD4"/>
    <w:rsid w:val="00187EDF"/>
    <w:rsid w:val="001F13DA"/>
    <w:rsid w:val="00200B59"/>
    <w:rsid w:val="00205CCC"/>
    <w:rsid w:val="00206DD1"/>
    <w:rsid w:val="00247993"/>
    <w:rsid w:val="0025699F"/>
    <w:rsid w:val="00287408"/>
    <w:rsid w:val="002A4062"/>
    <w:rsid w:val="002C488A"/>
    <w:rsid w:val="002E3187"/>
    <w:rsid w:val="00316D9A"/>
    <w:rsid w:val="00326871"/>
    <w:rsid w:val="00370E77"/>
    <w:rsid w:val="00396AE9"/>
    <w:rsid w:val="003C16C6"/>
    <w:rsid w:val="003E44AF"/>
    <w:rsid w:val="0040609A"/>
    <w:rsid w:val="004E1BDA"/>
    <w:rsid w:val="004F7996"/>
    <w:rsid w:val="0053108D"/>
    <w:rsid w:val="00580D26"/>
    <w:rsid w:val="0058578A"/>
    <w:rsid w:val="005A4191"/>
    <w:rsid w:val="005C2C59"/>
    <w:rsid w:val="005D3957"/>
    <w:rsid w:val="006126DF"/>
    <w:rsid w:val="00672132"/>
    <w:rsid w:val="00685553"/>
    <w:rsid w:val="006C274E"/>
    <w:rsid w:val="006D1BDF"/>
    <w:rsid w:val="006F40E8"/>
    <w:rsid w:val="00743113"/>
    <w:rsid w:val="007434EB"/>
    <w:rsid w:val="007A32B4"/>
    <w:rsid w:val="007A6522"/>
    <w:rsid w:val="007A6E5E"/>
    <w:rsid w:val="00800E27"/>
    <w:rsid w:val="00810A00"/>
    <w:rsid w:val="00841F3F"/>
    <w:rsid w:val="0084283B"/>
    <w:rsid w:val="0088518A"/>
    <w:rsid w:val="008A3EE7"/>
    <w:rsid w:val="008C2ECF"/>
    <w:rsid w:val="008D08A9"/>
    <w:rsid w:val="008E4D15"/>
    <w:rsid w:val="0090044E"/>
    <w:rsid w:val="009317D4"/>
    <w:rsid w:val="00966527"/>
    <w:rsid w:val="00995E1A"/>
    <w:rsid w:val="009B40B8"/>
    <w:rsid w:val="009D0038"/>
    <w:rsid w:val="00A67588"/>
    <w:rsid w:val="00A85CA7"/>
    <w:rsid w:val="00AA4269"/>
    <w:rsid w:val="00AB6DD8"/>
    <w:rsid w:val="00AE2782"/>
    <w:rsid w:val="00AF1D14"/>
    <w:rsid w:val="00B24417"/>
    <w:rsid w:val="00B463B7"/>
    <w:rsid w:val="00B51620"/>
    <w:rsid w:val="00B62AAB"/>
    <w:rsid w:val="00B97690"/>
    <w:rsid w:val="00BD65D6"/>
    <w:rsid w:val="00C03CC4"/>
    <w:rsid w:val="00C22ADA"/>
    <w:rsid w:val="00C23A57"/>
    <w:rsid w:val="00C25117"/>
    <w:rsid w:val="00C333A5"/>
    <w:rsid w:val="00CD0542"/>
    <w:rsid w:val="00CD3347"/>
    <w:rsid w:val="00D16236"/>
    <w:rsid w:val="00D76577"/>
    <w:rsid w:val="00D83305"/>
    <w:rsid w:val="00DD52B0"/>
    <w:rsid w:val="00E31AD7"/>
    <w:rsid w:val="00E363BB"/>
    <w:rsid w:val="00E81C8D"/>
    <w:rsid w:val="00E96452"/>
    <w:rsid w:val="00ED2558"/>
    <w:rsid w:val="00EE3DFC"/>
    <w:rsid w:val="00F01630"/>
    <w:rsid w:val="00F1174B"/>
    <w:rsid w:val="00F20D10"/>
    <w:rsid w:val="00F320B8"/>
    <w:rsid w:val="00F339A4"/>
    <w:rsid w:val="00F366EE"/>
    <w:rsid w:val="00F43C6D"/>
    <w:rsid w:val="00F44566"/>
    <w:rsid w:val="00F525D3"/>
    <w:rsid w:val="00F54F1E"/>
    <w:rsid w:val="00F71A37"/>
    <w:rsid w:val="00F8675A"/>
    <w:rsid w:val="00FA47F9"/>
    <w:rsid w:val="00FA7535"/>
    <w:rsid w:val="00FB7828"/>
    <w:rsid w:val="00FD24B0"/>
    <w:rsid w:val="00FE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BD4FD"/>
  <w15:docId w15:val="{BA3416E5-76EC-43E7-9919-3D6B752D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24B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9645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E9645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1">
    <w:name w:val="heading 3"/>
    <w:basedOn w:val="a1"/>
    <w:next w:val="a1"/>
    <w:link w:val="32"/>
    <w:uiPriority w:val="9"/>
    <w:qFormat/>
    <w:rsid w:val="00E9645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E9645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E9645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E964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C23A5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C23A5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C23A5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E96452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uiPriority w:val="9"/>
    <w:locked/>
    <w:rsid w:val="00E96452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E96452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E96452"/>
    <w:rPr>
      <w:rFonts w:ascii="Calibri Light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0908AD"/>
    <w:pPr>
      <w:spacing w:after="200" w:line="276" w:lineRule="auto"/>
      <w:ind w:left="720"/>
    </w:pPr>
  </w:style>
  <w:style w:type="paragraph" w:customStyle="1" w:styleId="a6">
    <w:name w:val="Основной"/>
    <w:basedOn w:val="a1"/>
    <w:link w:val="a7"/>
    <w:uiPriority w:val="99"/>
    <w:rsid w:val="000908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8">
    <w:name w:val="Normal (Web)"/>
    <w:basedOn w:val="a1"/>
    <w:rsid w:val="00C3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1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1">
    <w:name w:val="Заг 4"/>
    <w:basedOn w:val="a1"/>
    <w:uiPriority w:val="99"/>
    <w:rsid w:val="002E31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6"/>
    <w:uiPriority w:val="99"/>
    <w:rsid w:val="002E3187"/>
    <w:rPr>
      <w:i/>
      <w:iCs/>
    </w:rPr>
  </w:style>
  <w:style w:type="paragraph" w:customStyle="1" w:styleId="210">
    <w:name w:val="Средняя сетка 21"/>
    <w:basedOn w:val="a1"/>
    <w:uiPriority w:val="99"/>
    <w:rsid w:val="002E3187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Знак"/>
    <w:link w:val="a6"/>
    <w:uiPriority w:val="99"/>
    <w:locked/>
    <w:rsid w:val="002E3187"/>
    <w:rPr>
      <w:rFonts w:ascii="NewtonCSanPin" w:hAnsi="NewtonCSanPin" w:cs="NewtonCSanPin"/>
      <w:color w:val="000000"/>
      <w:sz w:val="21"/>
      <w:szCs w:val="21"/>
      <w:lang w:eastAsia="ru-RU"/>
    </w:rPr>
  </w:style>
  <w:style w:type="table" w:styleId="aa">
    <w:name w:val="Table Grid"/>
    <w:basedOn w:val="a3"/>
    <w:uiPriority w:val="99"/>
    <w:rsid w:val="002E31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1"/>
    <w:link w:val="ac"/>
    <w:uiPriority w:val="99"/>
    <w:rsid w:val="002E3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locked/>
    <w:rsid w:val="002E318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96452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1"/>
    <w:next w:val="a1"/>
    <w:link w:val="af"/>
    <w:uiPriority w:val="10"/>
    <w:qFormat/>
    <w:rsid w:val="00E9645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2"/>
    <w:link w:val="ae"/>
    <w:uiPriority w:val="10"/>
    <w:locked/>
    <w:rsid w:val="00E96452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f0">
    <w:name w:val="Subtitle"/>
    <w:basedOn w:val="a1"/>
    <w:next w:val="a1"/>
    <w:link w:val="af1"/>
    <w:uiPriority w:val="11"/>
    <w:qFormat/>
    <w:rsid w:val="00E96452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1">
    <w:name w:val="Подзаголовок Знак"/>
    <w:basedOn w:val="a2"/>
    <w:link w:val="af0"/>
    <w:uiPriority w:val="11"/>
    <w:locked/>
    <w:rsid w:val="00E96452"/>
    <w:rPr>
      <w:rFonts w:eastAsia="Times New Roman"/>
      <w:color w:val="5A5A5A"/>
      <w:spacing w:val="15"/>
      <w:lang w:eastAsia="ru-RU"/>
    </w:rPr>
  </w:style>
  <w:style w:type="character" w:styleId="af2">
    <w:name w:val="Subtle Emphasis"/>
    <w:basedOn w:val="a2"/>
    <w:uiPriority w:val="19"/>
    <w:qFormat/>
    <w:rsid w:val="00E96452"/>
    <w:rPr>
      <w:i/>
      <w:iCs/>
      <w:color w:val="auto"/>
    </w:rPr>
  </w:style>
  <w:style w:type="character" w:styleId="af3">
    <w:name w:val="Emphasis"/>
    <w:basedOn w:val="a2"/>
    <w:uiPriority w:val="20"/>
    <w:qFormat/>
    <w:rsid w:val="00E96452"/>
    <w:rPr>
      <w:i/>
      <w:iCs/>
    </w:rPr>
  </w:style>
  <w:style w:type="character" w:styleId="af4">
    <w:name w:val="Intense Emphasis"/>
    <w:basedOn w:val="a2"/>
    <w:uiPriority w:val="21"/>
    <w:qFormat/>
    <w:rsid w:val="00E96452"/>
    <w:rPr>
      <w:i/>
      <w:iCs/>
      <w:color w:val="auto"/>
    </w:rPr>
  </w:style>
  <w:style w:type="character" w:styleId="af5">
    <w:name w:val="Strong"/>
    <w:basedOn w:val="a2"/>
    <w:uiPriority w:val="22"/>
    <w:qFormat/>
    <w:rsid w:val="00E96452"/>
    <w:rPr>
      <w:b/>
      <w:bCs/>
    </w:rPr>
  </w:style>
  <w:style w:type="character" w:styleId="af6">
    <w:name w:val="Subtle Reference"/>
    <w:basedOn w:val="a2"/>
    <w:uiPriority w:val="31"/>
    <w:qFormat/>
    <w:rsid w:val="00E96452"/>
    <w:rPr>
      <w:smallCaps/>
      <w:color w:val="5A5A5A"/>
    </w:rPr>
  </w:style>
  <w:style w:type="paragraph" w:styleId="af7">
    <w:name w:val="header"/>
    <w:basedOn w:val="a1"/>
    <w:link w:val="af8"/>
    <w:uiPriority w:val="99"/>
    <w:rsid w:val="00E96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2"/>
    <w:link w:val="af7"/>
    <w:uiPriority w:val="99"/>
    <w:locked/>
    <w:rsid w:val="00E96452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uiPriority w:val="99"/>
    <w:rsid w:val="00E96452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uiPriority w:val="99"/>
    <w:locked/>
    <w:rsid w:val="00E9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2"/>
    <w:uiPriority w:val="99"/>
    <w:rsid w:val="00E96452"/>
    <w:rPr>
      <w:color w:val="0000FF"/>
      <w:u w:val="single"/>
    </w:rPr>
  </w:style>
  <w:style w:type="paragraph" w:customStyle="1" w:styleId="ConsPlusNormal">
    <w:name w:val="ConsPlusNormal"/>
    <w:uiPriority w:val="99"/>
    <w:rsid w:val="008E4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Буллит"/>
    <w:basedOn w:val="a6"/>
    <w:link w:val="afd"/>
    <w:uiPriority w:val="99"/>
    <w:rsid w:val="00FA47F9"/>
    <w:pPr>
      <w:ind w:firstLine="244"/>
    </w:pPr>
  </w:style>
  <w:style w:type="paragraph" w:customStyle="1" w:styleId="33">
    <w:name w:val="Заг 3"/>
    <w:basedOn w:val="a1"/>
    <w:uiPriority w:val="99"/>
    <w:rsid w:val="00FA47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afd">
    <w:name w:val="Буллит Знак"/>
    <w:link w:val="afc"/>
    <w:uiPriority w:val="99"/>
    <w:locked/>
    <w:rsid w:val="006D1BDF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1">
    <w:name w:val="Обычный (веб)1"/>
    <w:basedOn w:val="a1"/>
    <w:rsid w:val="00E81C8D"/>
    <w:pPr>
      <w:suppressAutoHyphens/>
      <w:spacing w:before="28" w:after="28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uiPriority w:val="9"/>
    <w:semiHidden/>
    <w:rsid w:val="00C23A57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C23A57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C23A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fe">
    <w:name w:val="Body Text"/>
    <w:basedOn w:val="a1"/>
    <w:link w:val="aff"/>
    <w:uiPriority w:val="99"/>
    <w:unhideWhenUsed/>
    <w:rsid w:val="00C23A57"/>
    <w:pPr>
      <w:spacing w:after="120" w:line="276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ff">
    <w:name w:val="Основной текст Знак"/>
    <w:basedOn w:val="a2"/>
    <w:link w:val="afe"/>
    <w:uiPriority w:val="99"/>
    <w:rsid w:val="00C23A57"/>
    <w:rPr>
      <w:rFonts w:asciiTheme="minorHAnsi" w:eastAsiaTheme="minorEastAsia" w:hAnsiTheme="minorHAnsi" w:cstheme="minorBidi"/>
      <w:lang w:val="en-US" w:eastAsia="en-US"/>
    </w:rPr>
  </w:style>
  <w:style w:type="paragraph" w:styleId="23">
    <w:name w:val="Body Text 2"/>
    <w:basedOn w:val="a1"/>
    <w:link w:val="24"/>
    <w:uiPriority w:val="99"/>
    <w:unhideWhenUsed/>
    <w:rsid w:val="00C23A57"/>
    <w:pPr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C23A57"/>
    <w:rPr>
      <w:rFonts w:asciiTheme="minorHAnsi" w:eastAsiaTheme="minorEastAsia" w:hAnsiTheme="minorHAnsi" w:cstheme="minorBidi"/>
      <w:lang w:val="en-US" w:eastAsia="en-US"/>
    </w:rPr>
  </w:style>
  <w:style w:type="paragraph" w:styleId="34">
    <w:name w:val="Body Text 3"/>
    <w:basedOn w:val="a1"/>
    <w:link w:val="35"/>
    <w:uiPriority w:val="99"/>
    <w:unhideWhenUsed/>
    <w:rsid w:val="00C23A5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5">
    <w:name w:val="Основной текст 3 Знак"/>
    <w:basedOn w:val="a2"/>
    <w:link w:val="34"/>
    <w:uiPriority w:val="99"/>
    <w:rsid w:val="00C23A57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aff0">
    <w:name w:val="List"/>
    <w:basedOn w:val="a1"/>
    <w:uiPriority w:val="99"/>
    <w:unhideWhenUsed/>
    <w:rsid w:val="00C23A5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C23A57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3"/>
    <w:basedOn w:val="a1"/>
    <w:uiPriority w:val="99"/>
    <w:unhideWhenUsed/>
    <w:rsid w:val="00C23A57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C23A57"/>
    <w:pPr>
      <w:numPr>
        <w:numId w:val="49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C23A57"/>
    <w:pPr>
      <w:numPr>
        <w:numId w:val="50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C23A57"/>
    <w:pPr>
      <w:numPr>
        <w:numId w:val="51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C23A57"/>
    <w:pPr>
      <w:numPr>
        <w:numId w:val="52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C23A57"/>
    <w:pPr>
      <w:numPr>
        <w:numId w:val="53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C23A57"/>
    <w:pPr>
      <w:numPr>
        <w:numId w:val="54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f1">
    <w:name w:val="List Continue"/>
    <w:basedOn w:val="a1"/>
    <w:uiPriority w:val="99"/>
    <w:unhideWhenUsed/>
    <w:rsid w:val="00C23A57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C23A57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7">
    <w:name w:val="List Continue 3"/>
    <w:basedOn w:val="a1"/>
    <w:uiPriority w:val="99"/>
    <w:unhideWhenUsed/>
    <w:rsid w:val="00C23A57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f2">
    <w:name w:val="macro"/>
    <w:link w:val="aff3"/>
    <w:uiPriority w:val="99"/>
    <w:unhideWhenUsed/>
    <w:rsid w:val="00C23A5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  <w:sz w:val="20"/>
      <w:szCs w:val="20"/>
      <w:lang w:val="en-US" w:eastAsia="en-US"/>
    </w:rPr>
  </w:style>
  <w:style w:type="character" w:customStyle="1" w:styleId="aff3">
    <w:name w:val="Текст макроса Знак"/>
    <w:basedOn w:val="a2"/>
    <w:link w:val="aff2"/>
    <w:uiPriority w:val="99"/>
    <w:rsid w:val="00C23A57"/>
    <w:rPr>
      <w:rFonts w:ascii="Courier" w:eastAsiaTheme="minorEastAsia" w:hAnsi="Courier" w:cstheme="minorBidi"/>
      <w:sz w:val="20"/>
      <w:szCs w:val="20"/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C23A5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C23A57"/>
    <w:rPr>
      <w:rFonts w:asciiTheme="minorHAnsi" w:eastAsiaTheme="minorEastAsia" w:hAnsiTheme="minorHAnsi" w:cstheme="minorBidi"/>
      <w:i/>
      <w:iCs/>
      <w:color w:val="000000" w:themeColor="text1"/>
      <w:lang w:val="en-US" w:eastAsia="en-US"/>
    </w:rPr>
  </w:style>
  <w:style w:type="paragraph" w:styleId="aff4">
    <w:name w:val="Intense Quote"/>
    <w:basedOn w:val="a1"/>
    <w:next w:val="a1"/>
    <w:link w:val="aff5"/>
    <w:uiPriority w:val="30"/>
    <w:qFormat/>
    <w:rsid w:val="00C23A5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f5">
    <w:name w:val="Выделенная цитата Знак"/>
    <w:basedOn w:val="a2"/>
    <w:link w:val="aff4"/>
    <w:uiPriority w:val="30"/>
    <w:rsid w:val="00C23A57"/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/>
    </w:rPr>
  </w:style>
  <w:style w:type="character" w:styleId="aff6">
    <w:name w:val="Intense Reference"/>
    <w:basedOn w:val="a2"/>
    <w:uiPriority w:val="32"/>
    <w:qFormat/>
    <w:rsid w:val="00C23A57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2"/>
    <w:uiPriority w:val="33"/>
    <w:qFormat/>
    <w:rsid w:val="00C23A57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C23A57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numbering" w:customStyle="1" w:styleId="12">
    <w:name w:val="Нет списка1"/>
    <w:next w:val="a4"/>
    <w:uiPriority w:val="99"/>
    <w:semiHidden/>
    <w:unhideWhenUsed/>
    <w:rsid w:val="00C2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997F-C64E-4289-B433-0AFE5770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8682</Words>
  <Characters>49491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5</cp:revision>
  <dcterms:created xsi:type="dcterms:W3CDTF">2022-07-29T10:07:00Z</dcterms:created>
  <dcterms:modified xsi:type="dcterms:W3CDTF">2023-09-26T20:38:00Z</dcterms:modified>
</cp:coreProperties>
</file>