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7FB" w:rsidRDefault="00FA57FB" w:rsidP="00AB76FF">
      <w:pPr>
        <w:autoSpaceDE w:val="0"/>
        <w:autoSpaceDN w:val="0"/>
        <w:spacing w:after="78" w:line="220" w:lineRule="exact"/>
      </w:pPr>
    </w:p>
    <w:p w:rsidR="000003D3" w:rsidRPr="0096246F" w:rsidRDefault="000003D3" w:rsidP="000003D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96246F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Муниципальное бюджетное общеобразовательное учреждение</w:t>
      </w:r>
    </w:p>
    <w:p w:rsidR="000003D3" w:rsidRPr="0096246F" w:rsidRDefault="000003D3" w:rsidP="000003D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96246F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«Средняя общеобразовательная школа № 4»</w:t>
      </w:r>
    </w:p>
    <w:p w:rsidR="000003D3" w:rsidRPr="0096246F" w:rsidRDefault="000003D3" w:rsidP="000003D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FA57FB" w:rsidRPr="0096246F" w:rsidRDefault="00FA57FB" w:rsidP="00AB76FF">
      <w:pPr>
        <w:autoSpaceDE w:val="0"/>
        <w:autoSpaceDN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f0"/>
        <w:tblpPr w:leftFromText="180" w:rightFromText="180" w:vertAnchor="page" w:horzAnchor="margin" w:tblpXSpec="center" w:tblpY="2468"/>
        <w:tblW w:w="10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  <w:gridCol w:w="3551"/>
        <w:gridCol w:w="3402"/>
      </w:tblGrid>
      <w:tr w:rsidR="00695C13" w:rsidRPr="00721D76" w:rsidTr="005870AD">
        <w:trPr>
          <w:trHeight w:val="2127"/>
        </w:trPr>
        <w:tc>
          <w:tcPr>
            <w:tcW w:w="3963" w:type="dxa"/>
          </w:tcPr>
          <w:p w:rsidR="00695C13" w:rsidRPr="0096246F" w:rsidRDefault="00695C13" w:rsidP="00AB76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96246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Рассмотрена и рекомендована</w:t>
            </w:r>
          </w:p>
          <w:p w:rsidR="00695C13" w:rsidRPr="0096246F" w:rsidRDefault="00695C13" w:rsidP="00AB76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96246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методическим советом</w:t>
            </w:r>
          </w:p>
          <w:p w:rsidR="00695C13" w:rsidRPr="0096246F" w:rsidRDefault="00695C13" w:rsidP="00AB76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96246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Муниципального бюджетного общеобразовательного учреждения</w:t>
            </w:r>
          </w:p>
          <w:p w:rsidR="00695C13" w:rsidRPr="0096246F" w:rsidRDefault="00695C13" w:rsidP="00AB76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96246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«Средняя общеобразовательная школа № 4»</w:t>
            </w:r>
          </w:p>
          <w:p w:rsidR="00695C13" w:rsidRPr="0096246F" w:rsidRDefault="00695C13" w:rsidP="00AB76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96246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Протокол № </w:t>
            </w:r>
            <w:r w:rsidR="005870AD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1  </w:t>
            </w:r>
            <w:r w:rsidRPr="0096246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от   </w:t>
            </w:r>
            <w:r w:rsidR="005870AD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26.08.2022</w:t>
            </w:r>
            <w:r w:rsidRPr="0096246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  </w:t>
            </w:r>
            <w:r w:rsidRPr="0096246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ab/>
              <w:t>.</w:t>
            </w:r>
          </w:p>
        </w:tc>
        <w:tc>
          <w:tcPr>
            <w:tcW w:w="3551" w:type="dxa"/>
          </w:tcPr>
          <w:p w:rsidR="00695C13" w:rsidRPr="0096246F" w:rsidRDefault="00695C13" w:rsidP="00AB76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96246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Согласовано</w:t>
            </w:r>
          </w:p>
          <w:p w:rsidR="00695C13" w:rsidRPr="0096246F" w:rsidRDefault="00695C13" w:rsidP="00AB76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96246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Зам. директора по УВР</w:t>
            </w:r>
          </w:p>
          <w:p w:rsidR="00695C13" w:rsidRPr="0096246F" w:rsidRDefault="00695C13" w:rsidP="00AB76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96246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_______ /</w:t>
            </w:r>
            <w:r w:rsidR="005870AD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С.Н.Балыбина</w:t>
            </w:r>
            <w:r w:rsidRPr="0096246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__________/</w:t>
            </w:r>
          </w:p>
          <w:p w:rsidR="00695C13" w:rsidRPr="0096246F" w:rsidRDefault="00695C13" w:rsidP="00587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96246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«__</w:t>
            </w:r>
            <w:r w:rsidR="005870AD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26</w:t>
            </w:r>
            <w:r w:rsidRPr="0096246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__» </w:t>
            </w:r>
            <w:r w:rsidR="005870AD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августа</w:t>
            </w:r>
            <w:r w:rsidRPr="0096246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2022 г</w:t>
            </w:r>
          </w:p>
        </w:tc>
        <w:tc>
          <w:tcPr>
            <w:tcW w:w="3402" w:type="dxa"/>
          </w:tcPr>
          <w:p w:rsidR="00695C13" w:rsidRPr="0096246F" w:rsidRDefault="00695C13" w:rsidP="00AB76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96246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Утверждена</w:t>
            </w:r>
          </w:p>
          <w:p w:rsidR="00695C13" w:rsidRPr="0096246F" w:rsidRDefault="00695C13" w:rsidP="00AB76FF">
            <w:pPr>
              <w:ind w:right="-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96246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приказом МБОУ СОШ № 4</w:t>
            </w:r>
          </w:p>
          <w:p w:rsidR="00695C13" w:rsidRPr="0096246F" w:rsidRDefault="00695C13" w:rsidP="00AB76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96246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 от  </w:t>
            </w:r>
            <w:r w:rsidR="005870AD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26.08.2022      </w:t>
            </w:r>
            <w:r w:rsidRPr="0096246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№</w:t>
            </w:r>
            <w:r w:rsidR="005870AD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386</w:t>
            </w:r>
          </w:p>
          <w:p w:rsidR="00695C13" w:rsidRPr="0096246F" w:rsidRDefault="00695C13" w:rsidP="00AB76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96246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</w:t>
            </w:r>
          </w:p>
          <w:p w:rsidR="00695C13" w:rsidRPr="0096246F" w:rsidRDefault="00695C13" w:rsidP="00AB76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  <w:p w:rsidR="00695C13" w:rsidRPr="0096246F" w:rsidRDefault="00695C13" w:rsidP="00AB76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96246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              </w:t>
            </w:r>
            <w:r w:rsidRPr="0096246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ab/>
              <w:t xml:space="preserve">М.П. </w:t>
            </w:r>
          </w:p>
          <w:p w:rsidR="00695C13" w:rsidRPr="0096246F" w:rsidRDefault="00695C13" w:rsidP="00AB76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</w:tr>
    </w:tbl>
    <w:p w:rsidR="00695C13" w:rsidRPr="0096246F" w:rsidRDefault="00695C13" w:rsidP="00695C13">
      <w:pPr>
        <w:jc w:val="center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695C13" w:rsidRPr="0096246F" w:rsidRDefault="00695C13" w:rsidP="000003D3">
      <w:pPr>
        <w:jc w:val="center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5870AD" w:rsidRDefault="005870AD" w:rsidP="000003D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</w:p>
    <w:p w:rsidR="000003D3" w:rsidRPr="005870AD" w:rsidRDefault="000003D3" w:rsidP="000003D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5870AD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Рабочая программа</w:t>
      </w:r>
    </w:p>
    <w:p w:rsidR="000003D3" w:rsidRPr="005870AD" w:rsidRDefault="000003D3" w:rsidP="000003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5870AD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учебного предмета "Химия "</w:t>
      </w:r>
    </w:p>
    <w:p w:rsidR="000003D3" w:rsidRPr="005870AD" w:rsidRDefault="000003D3" w:rsidP="000003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5870AD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(основное общее образование)</w:t>
      </w:r>
    </w:p>
    <w:p w:rsidR="000003D3" w:rsidRPr="005870AD" w:rsidRDefault="000003D3" w:rsidP="000003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5870AD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Муниципального бюджетного общеобразовательного учреждения</w:t>
      </w:r>
    </w:p>
    <w:p w:rsidR="000003D3" w:rsidRPr="005870AD" w:rsidRDefault="000003D3" w:rsidP="000003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5870AD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«Средняя общеобразовательная школа №4»</w:t>
      </w:r>
    </w:p>
    <w:p w:rsidR="000003D3" w:rsidRPr="005870AD" w:rsidRDefault="000003D3" w:rsidP="000003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5870AD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города Рассказово Тамбовской области</w:t>
      </w:r>
    </w:p>
    <w:p w:rsidR="000003D3" w:rsidRPr="005870AD" w:rsidRDefault="000003D3" w:rsidP="000003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5870AD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на 2022 – 2027 годы</w:t>
      </w:r>
    </w:p>
    <w:p w:rsidR="000003D3" w:rsidRPr="005870AD" w:rsidRDefault="000003D3" w:rsidP="000003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</w:p>
    <w:p w:rsidR="000003D3" w:rsidRPr="0096246F" w:rsidRDefault="000003D3" w:rsidP="000003D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FA57FB" w:rsidRPr="0096246F" w:rsidRDefault="000003D3" w:rsidP="000003D3">
      <w:pPr>
        <w:tabs>
          <w:tab w:val="left" w:pos="3776"/>
          <w:tab w:val="left" w:pos="4256"/>
          <w:tab w:val="left" w:pos="4544"/>
          <w:tab w:val="left" w:pos="4706"/>
        </w:tabs>
        <w:autoSpaceDE w:val="0"/>
        <w:autoSpaceDN w:val="0"/>
        <w:spacing w:before="240" w:after="0" w:line="446" w:lineRule="auto"/>
        <w:ind w:left="2952" w:right="2160"/>
        <w:rPr>
          <w:rFonts w:ascii="Times New Roman" w:hAnsi="Times New Roman" w:cs="Times New Roman"/>
          <w:sz w:val="24"/>
          <w:szCs w:val="24"/>
          <w:lang w:val="ru-RU"/>
        </w:rPr>
      </w:pPr>
      <w:r w:rsidRPr="0096246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624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0003D3" w:rsidRPr="0096246F" w:rsidRDefault="000003D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244E9" w:rsidRPr="0096246F" w:rsidRDefault="006244E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F07D9" w:rsidRPr="0096246F" w:rsidRDefault="00DF07D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F07D9" w:rsidRPr="0096246F" w:rsidRDefault="00DF07D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F07D9" w:rsidRPr="0096246F" w:rsidRDefault="00DF07D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F07D9" w:rsidRPr="0096246F" w:rsidRDefault="00DF07D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3D3" w:rsidRPr="0096246F" w:rsidRDefault="000003D3" w:rsidP="000003D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870AD" w:rsidRDefault="005870AD">
      <w:pPr>
        <w:autoSpaceDE w:val="0"/>
        <w:autoSpaceDN w:val="0"/>
        <w:spacing w:after="0" w:line="230" w:lineRule="auto"/>
        <w:ind w:right="327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г.</w:t>
      </w:r>
      <w:r w:rsidR="001F67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Рассказово </w:t>
      </w:r>
    </w:p>
    <w:p w:rsidR="00FA57FB" w:rsidRPr="0096246F" w:rsidRDefault="005870AD" w:rsidP="005870AD">
      <w:pPr>
        <w:autoSpaceDE w:val="0"/>
        <w:autoSpaceDN w:val="0"/>
        <w:spacing w:after="0" w:line="230" w:lineRule="auto"/>
        <w:ind w:right="327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</w:t>
      </w:r>
      <w:r w:rsidR="001F67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2022</w:t>
      </w:r>
    </w:p>
    <w:p w:rsidR="00FA57FB" w:rsidRPr="0096246F" w:rsidRDefault="00FA57FB">
      <w:pPr>
        <w:rPr>
          <w:rFonts w:ascii="Times New Roman" w:hAnsi="Times New Roman" w:cs="Times New Roman"/>
          <w:sz w:val="24"/>
          <w:szCs w:val="24"/>
          <w:lang w:val="ru-RU"/>
        </w:rPr>
        <w:sectPr w:rsidR="00FA57FB" w:rsidRPr="0096246F">
          <w:pgSz w:w="11900" w:h="16840"/>
          <w:pgMar w:top="101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FA57FB" w:rsidRPr="0096246F" w:rsidRDefault="00FA57FB">
      <w:pPr>
        <w:autoSpaceDE w:val="0"/>
        <w:autoSpaceDN w:val="0"/>
        <w:spacing w:after="21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A57FB" w:rsidRPr="0096246F" w:rsidRDefault="000003D3" w:rsidP="00136846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9624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136846" w:rsidRPr="0096246F" w:rsidRDefault="00136846" w:rsidP="00136846">
      <w:pPr>
        <w:autoSpaceDE w:val="0"/>
        <w:autoSpaceDN w:val="0"/>
        <w:spacing w:after="0" w:line="23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36846" w:rsidRPr="0096246F" w:rsidRDefault="000003D3" w:rsidP="00136846">
      <w:pPr>
        <w:contextualSpacing/>
        <w:jc w:val="both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по химии для обучающихся 8-9 классов </w:t>
      </w:r>
      <w:r w:rsidR="00136846" w:rsidRPr="0096246F">
        <w:rPr>
          <w:rFonts w:ascii="Times New Roman" w:eastAsia="Arial" w:hAnsi="Times New Roman" w:cs="Times New Roman"/>
          <w:sz w:val="24"/>
          <w:szCs w:val="24"/>
          <w:lang w:val="ru" w:eastAsia="ru-RU"/>
        </w:rPr>
        <w:t xml:space="preserve">разработана в соответствии с </w:t>
      </w:r>
    </w:p>
    <w:p w:rsidR="006C7162" w:rsidRDefault="006C7162" w:rsidP="00136846">
      <w:pPr>
        <w:spacing w:after="0" w:line="240" w:lineRule="auto"/>
        <w:ind w:left="284" w:right="180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</w:p>
    <w:p w:rsidR="006C7162" w:rsidRPr="006C7162" w:rsidRDefault="006C7162" w:rsidP="006C7162">
      <w:pPr>
        <w:ind w:firstLine="737"/>
        <w:rPr>
          <w:rFonts w:ascii="Times New Roman" w:hAnsi="Times New Roman" w:cs="Times New Roman"/>
          <w:color w:val="000000"/>
          <w:lang w:val="ru-RU"/>
        </w:rPr>
      </w:pPr>
      <w:r w:rsidRPr="006C7162">
        <w:rPr>
          <w:rFonts w:ascii="Times New Roman" w:hAnsi="Times New Roman" w:cs="Times New Roman"/>
          <w:color w:val="000000"/>
          <w:lang w:val="ru-RU"/>
        </w:rPr>
        <w:t>- Федеральным законом Российской Федерации «Об образовании в Российской Федерации» от 29.12.2012 № 273-ФЗ (</w:t>
      </w:r>
      <w:r>
        <w:rPr>
          <w:rFonts w:ascii="Times New Roman" w:hAnsi="Times New Roman" w:cs="Times New Roman"/>
          <w:color w:val="000000"/>
        </w:rPr>
        <w:t>c</w:t>
      </w:r>
      <w:r w:rsidRPr="006C7162">
        <w:rPr>
          <w:rFonts w:ascii="Times New Roman" w:hAnsi="Times New Roman" w:cs="Times New Roman"/>
          <w:color w:val="000000"/>
          <w:lang w:val="ru-RU"/>
        </w:rPr>
        <w:t xml:space="preserve"> изменениями и дополнениями);</w:t>
      </w:r>
    </w:p>
    <w:p w:rsidR="006C7162" w:rsidRPr="006C7162" w:rsidRDefault="006C7162" w:rsidP="006C7162">
      <w:pPr>
        <w:numPr>
          <w:ilvl w:val="0"/>
          <w:numId w:val="13"/>
        </w:numPr>
        <w:spacing w:after="0" w:line="240" w:lineRule="auto"/>
        <w:ind w:left="0" w:right="180" w:firstLine="284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C7162">
        <w:rPr>
          <w:rFonts w:ascii="Times New Roman" w:hAnsi="Times New Roman" w:cs="Times New Roman"/>
          <w:color w:val="000000"/>
          <w:lang w:val="ru-RU"/>
        </w:rPr>
        <w:t xml:space="preserve">- </w:t>
      </w:r>
      <w:r w:rsidRPr="006C7162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Федеральным государственным образовательным стандартом основного общего образования, утвержденного приказом Минпросвещения </w:t>
      </w:r>
      <w:r w:rsidRPr="006C716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31.05.2021 № 287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C7162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(далее –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C71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ФГОС ООО); </w:t>
      </w:r>
    </w:p>
    <w:p w:rsidR="006C7162" w:rsidRPr="006C7162" w:rsidRDefault="006C7162" w:rsidP="006C7162">
      <w:pPr>
        <w:ind w:firstLine="737"/>
        <w:rPr>
          <w:rFonts w:ascii="Times New Roman" w:hAnsi="Times New Roman" w:cs="Times New Roman"/>
          <w:lang w:val="ru-RU"/>
        </w:rPr>
      </w:pPr>
      <w:r w:rsidRPr="006C7162">
        <w:rPr>
          <w:rFonts w:ascii="Times New Roman" w:hAnsi="Times New Roman" w:cs="Times New Roman"/>
          <w:color w:val="000000"/>
          <w:lang w:val="ru-RU"/>
        </w:rPr>
        <w:t>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Минпросвещения от 22.03.2021 № 115;</w:t>
      </w:r>
    </w:p>
    <w:p w:rsidR="006C7162" w:rsidRPr="006C7162" w:rsidRDefault="006C7162" w:rsidP="006C7162">
      <w:pPr>
        <w:ind w:firstLine="737"/>
        <w:rPr>
          <w:rFonts w:ascii="Times New Roman" w:hAnsi="Times New Roman" w:cs="Times New Roman"/>
          <w:color w:val="000000"/>
          <w:lang w:val="ru-RU"/>
        </w:rPr>
      </w:pPr>
      <w:r w:rsidRPr="006C7162">
        <w:rPr>
          <w:rFonts w:ascii="Times New Roman" w:hAnsi="Times New Roman" w:cs="Times New Roman"/>
          <w:color w:val="000000"/>
          <w:lang w:val="ru-RU"/>
        </w:rPr>
        <w:t>-Постановлением Главного государственного санитарного врача Российской Федерации от 28.09.2020   № 28  «Об   утверждении  СанПиН   2.4.3648-20 «Санитарно-эпидемиологические требования к организациям воспитания и обучения, отдыха и оздоровления детей и молодежи</w:t>
      </w:r>
    </w:p>
    <w:p w:rsidR="006C7162" w:rsidRPr="006C7162" w:rsidRDefault="006C7162" w:rsidP="006C7162">
      <w:p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7162">
        <w:rPr>
          <w:rFonts w:ascii="Times New Roman" w:hAnsi="Times New Roman" w:cs="Times New Roman"/>
          <w:color w:val="000000"/>
          <w:lang w:val="ru-RU"/>
        </w:rPr>
        <w:t>-</w:t>
      </w:r>
      <w:hyperlink r:id="rId8" w:anchor="/document/99/573500115/XA00LVA2M9/" w:history="1">
        <w:r w:rsidRPr="006C7162">
          <w:rPr>
            <w:rStyle w:val="affb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ru-RU" w:eastAsia="ru-RU"/>
          </w:rPr>
          <w:t>СанПиН 1.2.3685-21</w:t>
        </w:r>
      </w:hyperlink>
      <w:r w:rsidRPr="006C71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7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«Гигиенические нормативы и требования к обеспечению безопасности и (или) безвредности для человека факторов среды обитания», утвержденных</w:t>
      </w:r>
      <w:r w:rsidRPr="006C71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anchor="/document/99/573500115/" w:history="1">
        <w:r w:rsidRPr="006C7162">
          <w:rPr>
            <w:rStyle w:val="affb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ru-RU" w:eastAsia="ru-RU"/>
          </w:rPr>
          <w:t>постановлением главного санитарного врача от 28.01.2021 № 2</w:t>
        </w:r>
      </w:hyperlink>
      <w:r w:rsidRPr="006C7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6C7162" w:rsidRPr="006C7162" w:rsidRDefault="006C7162" w:rsidP="006C7162">
      <w:pPr>
        <w:numPr>
          <w:ilvl w:val="0"/>
          <w:numId w:val="13"/>
        </w:numPr>
        <w:suppressAutoHyphens/>
        <w:spacing w:after="0" w:line="240" w:lineRule="auto"/>
        <w:ind w:right="180"/>
        <w:contextualSpacing/>
        <w:rPr>
          <w:rFonts w:ascii="Times New Roman" w:eastAsiaTheme="minorHAnsi" w:hAnsi="Times New Roman" w:cs="Times New Roman"/>
          <w:lang w:val="ru-RU"/>
        </w:rPr>
      </w:pPr>
      <w:r w:rsidRPr="006C7162">
        <w:rPr>
          <w:rFonts w:ascii="Times New Roman" w:hAnsi="Times New Roman" w:cs="Times New Roman"/>
          <w:color w:val="000000"/>
          <w:lang w:val="ru-RU"/>
        </w:rPr>
        <w:t>Уставом муниципального бюджетного общеобразовательного учреждения «Средняя общеобразовательная школа № 4»;</w:t>
      </w:r>
    </w:p>
    <w:p w:rsidR="006C7162" w:rsidRPr="006C7162" w:rsidRDefault="006C7162" w:rsidP="006C7162">
      <w:pPr>
        <w:numPr>
          <w:ilvl w:val="0"/>
          <w:numId w:val="13"/>
        </w:numPr>
        <w:suppressAutoHyphens/>
        <w:spacing w:after="0" w:line="240" w:lineRule="auto"/>
        <w:ind w:right="180"/>
        <w:contextualSpacing/>
        <w:rPr>
          <w:rFonts w:ascii="Times New Roman" w:hAnsi="Times New Roman" w:cs="Times New Roman"/>
          <w:lang w:val="ru-RU"/>
        </w:rPr>
      </w:pPr>
      <w:r w:rsidRPr="006C7162">
        <w:rPr>
          <w:rFonts w:ascii="Times New Roman" w:hAnsi="Times New Roman" w:cs="Times New Roman"/>
          <w:color w:val="000000"/>
          <w:lang w:val="ru-RU"/>
        </w:rPr>
        <w:t>Рабочей программой воспитания МБОУ СОШ № 4;</w:t>
      </w:r>
    </w:p>
    <w:p w:rsidR="006C7162" w:rsidRPr="006C7162" w:rsidRDefault="006C7162" w:rsidP="006C7162">
      <w:pPr>
        <w:suppressAutoHyphens/>
        <w:rPr>
          <w:rFonts w:ascii="Times New Roman" w:hAnsi="Times New Roman" w:cs="Times New Roman"/>
          <w:lang w:val="ru-RU"/>
        </w:rPr>
      </w:pPr>
      <w:r w:rsidRPr="006C7162">
        <w:rPr>
          <w:rFonts w:ascii="Times New Roman" w:hAnsi="Times New Roman" w:cs="Times New Roman"/>
          <w:color w:val="000000"/>
          <w:lang w:val="ru-RU"/>
        </w:rPr>
        <w:t xml:space="preserve">        - Положением о</w:t>
      </w:r>
      <w:r w:rsidRPr="006C7162">
        <w:rPr>
          <w:rFonts w:ascii="Times New Roman" w:hAnsi="Times New Roman" w:cs="Times New Roman"/>
          <w:lang w:val="ru-RU"/>
        </w:rPr>
        <w:t xml:space="preserve"> рабочих программах учебных предметов, учебных курсов, учебного модуля и курсов внеурочной деятельности учителя, реализующего ФГОС начального общего, основного общего и среднего общего образованияв Муниципальном бюджетном общеобразовательном учреждении «Средняя общеобразовательная школа № 4» (в новой редакции</w:t>
      </w:r>
      <w:r w:rsidRPr="006C7162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136846" w:rsidRPr="0096246F" w:rsidRDefault="00136846" w:rsidP="00136846">
      <w:pPr>
        <w:spacing w:after="0" w:line="240" w:lineRule="auto"/>
        <w:ind w:left="284" w:right="180"/>
        <w:contextualSpacing/>
        <w:jc w:val="both"/>
        <w:rPr>
          <w:rFonts w:ascii="Times New Roman" w:eastAsia="Arial" w:hAnsi="Times New Roman" w:cs="Times New Roman"/>
          <w:b/>
          <w:color w:val="000000"/>
          <w:spacing w:val="3"/>
          <w:sz w:val="24"/>
          <w:szCs w:val="24"/>
          <w:lang w:val="ru-RU" w:eastAsia="ru-RU"/>
        </w:rPr>
      </w:pPr>
      <w:r w:rsidRPr="0096246F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Рабочая программа по </w:t>
      </w:r>
      <w:r w:rsidR="009B5B0E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химии</w:t>
      </w:r>
      <w:r w:rsidRPr="0096246F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разработана на основе требований к результатам освоения основной образовательной программы основного общего образования Муниципального бюджетного общеобразовательного учреждения</w:t>
      </w:r>
      <w:r w:rsidRPr="0096246F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 xml:space="preserve"> </w:t>
      </w:r>
      <w:r w:rsidRPr="0096246F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«Средняя общеобразовательная школа № 4» с учётом Примерной программы основного общего образования по </w:t>
      </w:r>
      <w:r w:rsidR="009B5B0E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химии</w:t>
      </w:r>
      <w:r w:rsidRPr="0096246F">
        <w:rPr>
          <w:rFonts w:ascii="Times New Roman" w:eastAsia="Times New Roman" w:hAnsi="Times New Roman" w:cs="Times New Roman"/>
          <w:i/>
          <w:color w:val="231F20"/>
          <w:sz w:val="24"/>
          <w:szCs w:val="24"/>
          <w:lang w:val="ru" w:eastAsia="ru-RU"/>
        </w:rPr>
        <w:t>.</w:t>
      </w:r>
      <w:r w:rsidRPr="0096246F">
        <w:rPr>
          <w:rFonts w:ascii="Times New Roman" w:eastAsia="Arial" w:hAnsi="Times New Roman" w:cs="Times New Roman"/>
          <w:sz w:val="24"/>
          <w:szCs w:val="24"/>
          <w:lang w:val="ru" w:eastAsia="ru-RU"/>
        </w:rPr>
        <w:t xml:space="preserve">      </w:t>
      </w:r>
    </w:p>
    <w:p w:rsidR="00FA57FB" w:rsidRPr="0096246F" w:rsidRDefault="000003D3" w:rsidP="00136846">
      <w:pPr>
        <w:autoSpaceDE w:val="0"/>
        <w:autoSpaceDN w:val="0"/>
        <w:spacing w:before="346" w:after="0" w:line="286" w:lineRule="auto"/>
        <w:ind w:right="144" w:firstLine="1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624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«ХИМИЯ»</w:t>
      </w:r>
    </w:p>
    <w:p w:rsidR="00FA57FB" w:rsidRPr="0096246F" w:rsidRDefault="000003D3" w:rsidP="00136846">
      <w:pPr>
        <w:autoSpaceDE w:val="0"/>
        <w:autoSpaceDN w:val="0"/>
        <w:spacing w:before="166" w:after="0" w:line="271" w:lineRule="auto"/>
        <w:ind w:right="144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Вклад учебного предмета «Химия» в достижение целей основного общего образования обусловлен во многом значением химической науки в познании законов природы, в развитии производительных сил общества и создании новой базы материальной культуры.</w:t>
      </w:r>
    </w:p>
    <w:p w:rsidR="00FA57FB" w:rsidRPr="0096246F" w:rsidRDefault="000003D3" w:rsidP="00136846">
      <w:pPr>
        <w:autoSpaceDE w:val="0"/>
        <w:autoSpaceDN w:val="0"/>
        <w:spacing w:before="190" w:after="0" w:line="286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Химия как элемент системы естественных наук распространила своё влияние на все области человеческого существования, задала новое видение мира, стала неотъемлемым компонентом мировой культуры, необходимым условием жизни общества: знание химии служит основой для формирования мировоззрения человека, его представлений о материальном единстве мира; важную роль играют формируемые химией представления о взаимопревращениях энергии и об эволюции веществ в природе; современная химия направлена на решение глобальных проблем устойчивого развития человечества — сырьевой, энергетической, пищевой и экологической безопасности, проблем здравоохранения.</w:t>
      </w:r>
    </w:p>
    <w:p w:rsidR="00FA57FB" w:rsidRPr="0096246F" w:rsidRDefault="000003D3" w:rsidP="00136846">
      <w:pPr>
        <w:autoSpaceDE w:val="0"/>
        <w:autoSpaceDN w:val="0"/>
        <w:spacing w:before="190" w:after="0" w:line="271" w:lineRule="auto"/>
        <w:ind w:right="576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условиях возрастающего значения химии в жизни общества существенно повысилась роль химического образования. В плане социализации оно является одним из условий формирования интеллекта личности и гармоничного её развития.</w:t>
      </w:r>
    </w:p>
    <w:p w:rsidR="00FA57FB" w:rsidRPr="0096246F" w:rsidRDefault="000003D3" w:rsidP="00136846">
      <w:pPr>
        <w:autoSpaceDE w:val="0"/>
        <w:autoSpaceDN w:val="0"/>
        <w:spacing w:before="70" w:after="0" w:line="281" w:lineRule="auto"/>
        <w:ind w:right="288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Современному человеку химические знания необходимы для приобретения общекультурного уровня, позволяющего уверенно трудиться в социуме и ответственно участвовать в многообразной жизни общества, для осознания важности разумного отношения к своему здоровью и здоровью других, к окружающей природной среде, для грамотного поведения при использовании различных материалов и химических веществ в повседневной жизни.</w:t>
      </w:r>
    </w:p>
    <w:p w:rsidR="00FA57FB" w:rsidRPr="0096246F" w:rsidRDefault="000003D3" w:rsidP="00136846">
      <w:pPr>
        <w:autoSpaceDE w:val="0"/>
        <w:autoSpaceDN w:val="0"/>
        <w:spacing w:before="190" w:after="0" w:line="281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Химическое образование в основной школе является базовым по отношению к системе общего химического образования. Поэтому на соответствующем ему уровне оно реализует присущие общему химическому образованию ключевые ценности, которые отражают государственные, общественные и индивидуальные потребности. Этим определяется сущность общей стратегии обучения, воспитания и развития обучающихся средствами учебного предмета «Химия».</w:t>
      </w:r>
    </w:p>
    <w:p w:rsidR="00FA57FB" w:rsidRPr="0096246F" w:rsidRDefault="000003D3" w:rsidP="00136846">
      <w:pPr>
        <w:autoSpaceDE w:val="0"/>
        <w:autoSpaceDN w:val="0"/>
        <w:spacing w:before="190" w:after="0" w:line="281" w:lineRule="auto"/>
        <w:ind w:right="288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Изучение предмета: 1) способствует реализации возможностей для саморазвития и формирования культуры личности, её общей и функциональной грамотности; 2) вносит вклад в формирование мышления и творческих способностей подростков, навыков их самостоятельной учебной </w:t>
      </w:r>
      <w:r w:rsidRPr="0096246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деятельности, экспериментальных и исследовательских умений, необходимых как в повседневной жизни, так и в профессиональной деятельности; 3) знакомит со спецификой научного мышления, закладывает основы целостного взгляда на единство природы и человека, является ответственным</w:t>
      </w:r>
    </w:p>
    <w:p w:rsidR="00FA57FB" w:rsidRPr="0096246F" w:rsidRDefault="000003D3" w:rsidP="00136846">
      <w:pPr>
        <w:autoSpaceDE w:val="0"/>
        <w:autoSpaceDN w:val="0"/>
        <w:spacing w:after="0" w:line="271" w:lineRule="auto"/>
        <w:ind w:right="5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этапом в формировании естественно-научной грамотности подростков; 4) способствует формированию ценностного отношения к естественно-научным знаниям, к природе, к человеку, вносит свой вклад в экологическое образование школьников.</w:t>
      </w:r>
    </w:p>
    <w:p w:rsidR="00FA57FB" w:rsidRPr="0096246F" w:rsidRDefault="000003D3" w:rsidP="00136846">
      <w:pPr>
        <w:autoSpaceDE w:val="0"/>
        <w:autoSpaceDN w:val="0"/>
        <w:spacing w:before="70" w:after="0" w:line="271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Названные направления в обучении химии обеспечиваются спецификой содержания предмета, который является педагогически адаптированным отражением базовой науки химии на определённом этапе её развития.</w:t>
      </w:r>
    </w:p>
    <w:p w:rsidR="00FA57FB" w:rsidRPr="0096246F" w:rsidRDefault="000003D3" w:rsidP="00136846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246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Курс химии основной школы ориентирован на освоение обучающимися основ неорганической химии и некоторых понятий и сведений об отдельных объектах органической химии.</w:t>
      </w:r>
    </w:p>
    <w:p w:rsidR="00FA57FB" w:rsidRPr="0096246F" w:rsidRDefault="000003D3" w:rsidP="00136846">
      <w:pPr>
        <w:autoSpaceDE w:val="0"/>
        <w:autoSpaceDN w:val="0"/>
        <w:spacing w:before="190" w:after="0" w:line="286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Структура содержания предмета сформирована на основе системного подхода к его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 атомно-молекулярного учения как основы всего естествознания, уровня Периодического закона Д. И. Менделеева как основного закона химии, учения о строении атома и химической связи, представлений об </w:t>
      </w:r>
      <w:r w:rsidRPr="0096246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электролитической диссоциации веществ в растворах. 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</w:t>
      </w:r>
      <w:r w:rsidRPr="0096246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возможностей практического применения и получения изучаемых веществ.</w:t>
      </w:r>
    </w:p>
    <w:p w:rsidR="00FA57FB" w:rsidRPr="0096246F" w:rsidRDefault="000003D3" w:rsidP="00136846">
      <w:pPr>
        <w:autoSpaceDE w:val="0"/>
        <w:autoSpaceDN w:val="0"/>
        <w:spacing w:before="190" w:after="0" w:line="281" w:lineRule="auto"/>
        <w:ind w:right="144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Такая организация содержания курса способствует представлению химической составляющей научной картины мира в логике её системной природы. Тем самым обеспечивается возможность формирования у обучающихся ценностного отношения к научному знанию и методам познания в науке. Важно также заметить, что освоение содержания курса происходит с привлечением знаний из ранее изученных курсов: «Окружающий мир», «Биология. 5—7 классы» и «Физика. 7 класс».</w:t>
      </w:r>
    </w:p>
    <w:p w:rsidR="00FA57FB" w:rsidRPr="0096246F" w:rsidRDefault="000003D3" w:rsidP="00136846">
      <w:pPr>
        <w:autoSpaceDE w:val="0"/>
        <w:autoSpaceDN w:val="0"/>
        <w:spacing w:before="262" w:after="0" w:line="23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624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 «ХИМИЯ»</w:t>
      </w:r>
    </w:p>
    <w:p w:rsidR="00FA57FB" w:rsidRPr="0096246F" w:rsidRDefault="000003D3" w:rsidP="00136846">
      <w:pPr>
        <w:autoSpaceDE w:val="0"/>
        <w:autoSpaceDN w:val="0"/>
        <w:spacing w:before="166" w:after="0" w:line="286" w:lineRule="auto"/>
        <w:ind w:right="144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 направлению первостепенной значимости при реализации образовательных функций предмета</w:t>
      </w:r>
      <w:r w:rsidR="00136846"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«Химия» традиционно относят формирование знаний основ химической науки как области </w:t>
      </w: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современного естествознания, практической деятельности человека и как одного из компонентов мировой культуры. Задача предмета состоит в формировании системы химических знаний —важнейших фактов, понятий, законов и теоретических положений, доступных обобщений </w:t>
      </w:r>
      <w:r w:rsidRPr="0096246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мировоззренческого характера, языка науки, знаний о научных методах изучения веществ и химических реакций, а также в формировании и развитии умений и способов деятельности, связанных с планированием, наблюдением и проведением химического эксперимента, соблюдением правил безопасного обращения с веществами в повседневной жизни.</w:t>
      </w:r>
    </w:p>
    <w:p w:rsidR="00FA57FB" w:rsidRPr="0096246F" w:rsidRDefault="000003D3" w:rsidP="00136846">
      <w:pPr>
        <w:autoSpaceDE w:val="0"/>
        <w:autoSpaceDN w:val="0"/>
        <w:spacing w:before="190" w:after="0" w:line="281" w:lineRule="auto"/>
        <w:ind w:right="144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Наряду с этим цели изучения предмета в программе уточнены и скорректированы с учётом новых приоритетов в системе основного общего образования. Сегодня в образовании особо значимой признаётся направленность обучения на развитие и саморазвитие личности, формирование её интеллекта и общей культуры. Обучение умению учиться и продолжать своё образование </w:t>
      </w:r>
      <w:r w:rsidRPr="0096246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самостоятельно становится одной из важнейших функций учебных предметов.</w:t>
      </w:r>
    </w:p>
    <w:p w:rsidR="00FA57FB" w:rsidRPr="0096246F" w:rsidRDefault="000003D3" w:rsidP="00136846">
      <w:pPr>
        <w:tabs>
          <w:tab w:val="left" w:pos="180"/>
        </w:tabs>
        <w:autoSpaceDE w:val="0"/>
        <w:autoSpaceDN w:val="0"/>
        <w:spacing w:before="190" w:after="0" w:line="26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связи с этим при изучении предмета в основной школе доминирующее значение приобрели такие цели, как:</w:t>
      </w:r>
    </w:p>
    <w:p w:rsidR="00FA57FB" w:rsidRPr="0096246F" w:rsidRDefault="000003D3" w:rsidP="00136846">
      <w:pPr>
        <w:autoSpaceDE w:val="0"/>
        <w:autoSpaceDN w:val="0"/>
        <w:spacing w:before="178" w:after="0" w:line="271" w:lineRule="auto"/>
        <w:ind w:left="420" w:right="5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FA57FB" w:rsidRPr="0096246F" w:rsidRDefault="000003D3" w:rsidP="00136846">
      <w:pPr>
        <w:autoSpaceDE w:val="0"/>
        <w:autoSpaceDN w:val="0"/>
        <w:spacing w:after="0" w:line="271" w:lineRule="auto"/>
        <w:ind w:left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направленность обучения на систематическое приобщение учащихся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FA57FB" w:rsidRPr="0096246F" w:rsidRDefault="000003D3" w:rsidP="00136846">
      <w:pPr>
        <w:autoSpaceDE w:val="0"/>
        <w:autoSpaceDN w:val="0"/>
        <w:spacing w:before="238" w:after="0" w:line="271" w:lineRule="auto"/>
        <w:ind w:left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FA57FB" w:rsidRPr="0096246F" w:rsidRDefault="000003D3" w:rsidP="00136846">
      <w:pPr>
        <w:autoSpaceDE w:val="0"/>
        <w:autoSpaceDN w:val="0"/>
        <w:spacing w:before="238" w:after="0" w:line="262" w:lineRule="auto"/>
        <w:ind w:left="420" w:right="5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формирование умений объяснять и оценивать явления окружающего мира на основании знаний и опыта, полученных при изучении химии;</w:t>
      </w:r>
    </w:p>
    <w:p w:rsidR="00FA57FB" w:rsidRPr="0096246F" w:rsidRDefault="000003D3" w:rsidP="00136846">
      <w:pPr>
        <w:autoSpaceDE w:val="0"/>
        <w:autoSpaceDN w:val="0"/>
        <w:spacing w:before="240" w:after="0" w:line="271" w:lineRule="auto"/>
        <w:ind w:left="420"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формирование у обучающихся гуманистических отношений, понимания ценности </w:t>
      </w:r>
      <w:r w:rsidRPr="0096246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FA57FB" w:rsidRPr="0096246F" w:rsidRDefault="000003D3" w:rsidP="00136846">
      <w:pPr>
        <w:autoSpaceDE w:val="0"/>
        <w:autoSpaceDN w:val="0"/>
        <w:spacing w:before="238" w:after="0" w:line="271" w:lineRule="auto"/>
        <w:ind w:left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</w:t>
      </w:r>
      <w:r w:rsidRPr="0096246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направленности дальнейшего обучения.</w:t>
      </w:r>
    </w:p>
    <w:p w:rsidR="00FA57FB" w:rsidRPr="0096246F" w:rsidRDefault="000003D3" w:rsidP="00136846">
      <w:pPr>
        <w:autoSpaceDE w:val="0"/>
        <w:autoSpaceDN w:val="0"/>
        <w:spacing w:before="322" w:after="0" w:line="23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624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«ХИМИЯ» В УЧЕБНОМ ПЛАНЕ</w:t>
      </w:r>
    </w:p>
    <w:p w:rsidR="00FA57FB" w:rsidRPr="0096246F" w:rsidRDefault="000003D3" w:rsidP="00136846">
      <w:pPr>
        <w:tabs>
          <w:tab w:val="left" w:pos="180"/>
        </w:tabs>
        <w:autoSpaceDE w:val="0"/>
        <w:autoSpaceDN w:val="0"/>
        <w:spacing w:before="286" w:after="0" w:line="262" w:lineRule="auto"/>
        <w:ind w:right="4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246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системе общего образования «Химия» признана обязательным учебным предметом, который входит в состав предметной области «Естественно-научные предметы».</w:t>
      </w:r>
    </w:p>
    <w:p w:rsidR="00FA57FB" w:rsidRPr="0096246F" w:rsidRDefault="000003D3" w:rsidP="00136846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246F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136846" w:rsidRPr="0096246F" w:rsidRDefault="00136846" w:rsidP="0013684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ru" w:eastAsia="ru-RU"/>
        </w:rPr>
      </w:pPr>
      <w:r w:rsidRPr="0096246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6246F"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ru" w:eastAsia="ru-RU"/>
        </w:rPr>
        <w:t>УМК учебного предмета/учебного курса (в том числе внеурочной деятельности)/учебного модуля для педагога</w:t>
      </w:r>
    </w:p>
    <w:p w:rsidR="00136846" w:rsidRPr="0096246F" w:rsidRDefault="00136846" w:rsidP="00136846">
      <w:pPr>
        <w:tabs>
          <w:tab w:val="left" w:pos="1938"/>
        </w:tabs>
        <w:rPr>
          <w:rFonts w:ascii="Times New Roman" w:hAnsi="Times New Roman" w:cs="Times New Roman"/>
          <w:sz w:val="24"/>
          <w:szCs w:val="24"/>
          <w:lang w:val="ru"/>
        </w:rPr>
      </w:pP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Химия. 8 класс/Рудзитис Г.Е., Фельдман Ф.Г., Акционерное общество «Издательство «Просвещение»</w:t>
      </w:r>
    </w:p>
    <w:p w:rsidR="00136846" w:rsidRPr="0096246F" w:rsidRDefault="00136846" w:rsidP="00136846">
      <w:pPr>
        <w:tabs>
          <w:tab w:val="left" w:pos="1938"/>
        </w:tabs>
        <w:rPr>
          <w:rFonts w:ascii="Times New Roman" w:hAnsi="Times New Roman" w:cs="Times New Roman"/>
          <w:sz w:val="24"/>
          <w:szCs w:val="24"/>
          <w:lang w:val="ru"/>
        </w:rPr>
      </w:pP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Химия. 9 класс/Рудзитис Г.Е., Фельдман Ф.Г., Акционерное общество «Издательство «Просвещение»</w:t>
      </w:r>
    </w:p>
    <w:p w:rsidR="00136846" w:rsidRPr="0096246F" w:rsidRDefault="00136846" w:rsidP="001368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ru" w:eastAsia="ru-RU"/>
        </w:rPr>
      </w:pPr>
      <w:r w:rsidRPr="0096246F"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ru" w:eastAsia="ru-RU"/>
        </w:rPr>
        <w:lastRenderedPageBreak/>
        <w:t>УМК учебного предмета/учебного курса (в том числе внеурочной деятельности)/учебного модуля для обучающихся (название учебников, авторы, издательство, год издания).</w:t>
      </w:r>
    </w:p>
    <w:p w:rsidR="00136846" w:rsidRPr="0096246F" w:rsidRDefault="00136846" w:rsidP="00136846">
      <w:pPr>
        <w:tabs>
          <w:tab w:val="left" w:pos="1938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136846" w:rsidRPr="0096246F" w:rsidRDefault="00136846" w:rsidP="00136846">
      <w:pPr>
        <w:tabs>
          <w:tab w:val="left" w:pos="1938"/>
        </w:tabs>
        <w:rPr>
          <w:rFonts w:ascii="Times New Roman" w:hAnsi="Times New Roman" w:cs="Times New Roman"/>
          <w:sz w:val="24"/>
          <w:szCs w:val="24"/>
          <w:lang w:val="ru"/>
        </w:rPr>
      </w:pP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Химия. 8 класс/Рудзитис Г.Е., Фельдман Ф.Г., Акционерное общество «Издательство «Просвещение»</w:t>
      </w:r>
    </w:p>
    <w:p w:rsidR="00136846" w:rsidRPr="0096246F" w:rsidRDefault="00136846" w:rsidP="00136846">
      <w:pPr>
        <w:tabs>
          <w:tab w:val="left" w:pos="1938"/>
        </w:tabs>
        <w:rPr>
          <w:rFonts w:ascii="Times New Roman" w:hAnsi="Times New Roman" w:cs="Times New Roman"/>
          <w:sz w:val="24"/>
          <w:szCs w:val="24"/>
          <w:lang w:val="ru"/>
        </w:rPr>
      </w:pP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Химия. 9 класс/Рудзитис Г.Е., Фельдман Ф.Г., Акционерное общество «Издательство «Просвещение»</w:t>
      </w:r>
    </w:p>
    <w:p w:rsidR="00136846" w:rsidRPr="0096246F" w:rsidRDefault="00136846" w:rsidP="00136846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96246F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</w:p>
    <w:p w:rsidR="00136846" w:rsidRPr="0096246F" w:rsidRDefault="00136846" w:rsidP="001368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val="ru" w:eastAsia="ru-RU"/>
        </w:rPr>
      </w:pPr>
      <w:r w:rsidRPr="0096246F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Согласно учебному плану на изучение Химии </w:t>
      </w:r>
      <w:r w:rsidR="00460F14" w:rsidRPr="0096246F">
        <w:rPr>
          <w:rFonts w:ascii="Times New Roman" w:eastAsia="Times New Roman" w:hAnsi="Times New Roman" w:cs="Times New Roman"/>
          <w:color w:val="231F20"/>
          <w:sz w:val="24"/>
          <w:szCs w:val="24"/>
          <w:lang w:val="ru" w:eastAsia="ru-RU"/>
        </w:rPr>
        <w:t>отводится 136 часов</w:t>
      </w:r>
      <w:r w:rsidRPr="0096246F">
        <w:rPr>
          <w:rFonts w:ascii="Times New Roman" w:eastAsia="Times New Roman" w:hAnsi="Times New Roman" w:cs="Times New Roman"/>
          <w:color w:val="231F20"/>
          <w:sz w:val="24"/>
          <w:szCs w:val="24"/>
          <w:lang w:val="ru" w:eastAsia="ru-RU"/>
        </w:rPr>
        <w:t>:</w:t>
      </w:r>
    </w:p>
    <w:p w:rsidR="00136846" w:rsidRPr="0096246F" w:rsidRDefault="00460F14" w:rsidP="0013684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96246F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в 8 классе (68 часов</w:t>
      </w:r>
      <w:r w:rsidR="00136846" w:rsidRPr="0096246F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в год),</w:t>
      </w:r>
    </w:p>
    <w:p w:rsidR="00136846" w:rsidRPr="0096246F" w:rsidRDefault="00460F14" w:rsidP="0013684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96246F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в 9 классе (68 часов</w:t>
      </w:r>
      <w:r w:rsidR="00136846" w:rsidRPr="0096246F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в год).</w:t>
      </w:r>
    </w:p>
    <w:p w:rsidR="00136846" w:rsidRPr="0096246F" w:rsidRDefault="00136846" w:rsidP="0013684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96246F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</w:p>
    <w:p w:rsidR="00136846" w:rsidRPr="0096246F" w:rsidRDefault="00136846" w:rsidP="0013684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31F20"/>
          <w:sz w:val="24"/>
          <w:szCs w:val="24"/>
          <w:lang w:val="ru" w:eastAsia="ru-RU"/>
        </w:rPr>
      </w:pPr>
      <w:r w:rsidRPr="0096246F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Срок реализации рабочей программы </w:t>
      </w:r>
      <w:r w:rsidR="007073FF" w:rsidRPr="0096246F">
        <w:rPr>
          <w:rFonts w:ascii="Times New Roman" w:eastAsia="Times New Roman" w:hAnsi="Times New Roman" w:cs="Times New Roman"/>
          <w:color w:val="231F20"/>
          <w:sz w:val="24"/>
          <w:szCs w:val="24"/>
          <w:lang w:val="ru" w:eastAsia="ru-RU"/>
        </w:rPr>
        <w:t>2 года.</w:t>
      </w:r>
    </w:p>
    <w:p w:rsidR="007073FF" w:rsidRPr="0096246F" w:rsidRDefault="007073FF" w:rsidP="0013684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31F20"/>
          <w:sz w:val="24"/>
          <w:szCs w:val="24"/>
          <w:lang w:val="ru" w:eastAsia="ru-RU"/>
        </w:rPr>
      </w:pPr>
    </w:p>
    <w:p w:rsidR="001A069C" w:rsidRPr="0096246F" w:rsidRDefault="001A069C" w:rsidP="007073FF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A069C" w:rsidRPr="0096246F" w:rsidRDefault="001A069C" w:rsidP="007073FF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A069C" w:rsidRPr="0096246F" w:rsidRDefault="001A069C" w:rsidP="00B22FCF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A069C" w:rsidRPr="0096246F" w:rsidRDefault="001A069C" w:rsidP="007073FF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A57FB" w:rsidRPr="0096246F" w:rsidRDefault="000003D3" w:rsidP="007073FF">
      <w:pPr>
        <w:autoSpaceDE w:val="0"/>
        <w:autoSpaceDN w:val="0"/>
        <w:spacing w:after="0" w:line="23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624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B22FCF" w:rsidRDefault="000003D3" w:rsidP="00B22FCF">
      <w:pPr>
        <w:autoSpaceDE w:val="0"/>
        <w:autoSpaceDN w:val="0"/>
        <w:spacing w:before="346"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9624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B22FCF" w:rsidRPr="00B22FCF" w:rsidRDefault="00B22FCF" w:rsidP="00B22FCF">
      <w:pPr>
        <w:pStyle w:val="afff"/>
        <w:rPr>
          <w:rFonts w:ascii="Times New Roman" w:hAnsi="Times New Roman" w:cs="Times New Roman"/>
          <w:sz w:val="24"/>
          <w:szCs w:val="24"/>
        </w:rPr>
      </w:pPr>
      <w:r w:rsidRPr="00B22FCF">
        <w:rPr>
          <w:rFonts w:ascii="Times New Roman" w:hAnsi="Times New Roman" w:cs="Times New Roman"/>
          <w:bCs/>
          <w:sz w:val="24"/>
          <w:szCs w:val="24"/>
        </w:rPr>
        <w:t>Первоначальные химические понятия</w:t>
      </w:r>
    </w:p>
    <w:p w:rsidR="00B22FCF" w:rsidRDefault="00B22FCF" w:rsidP="00B22FCF">
      <w:pPr>
        <w:pStyle w:val="14"/>
        <w:spacing w:line="240" w:lineRule="auto"/>
        <w:jc w:val="both"/>
        <w:rPr>
          <w:color w:val="auto"/>
          <w:sz w:val="24"/>
          <w:szCs w:val="24"/>
          <w:lang w:val="ru-RU"/>
        </w:rPr>
      </w:pPr>
    </w:p>
    <w:p w:rsidR="00B22FCF" w:rsidRPr="00B22FCF" w:rsidRDefault="00B22FCF" w:rsidP="00B22FCF">
      <w:pPr>
        <w:pStyle w:val="14"/>
        <w:spacing w:line="240" w:lineRule="auto"/>
        <w:jc w:val="both"/>
        <w:rPr>
          <w:color w:val="auto"/>
          <w:sz w:val="24"/>
          <w:szCs w:val="24"/>
          <w:lang w:val="ru-RU"/>
        </w:rPr>
      </w:pPr>
      <w:r w:rsidRPr="00B22FCF">
        <w:rPr>
          <w:color w:val="auto"/>
          <w:sz w:val="24"/>
          <w:szCs w:val="24"/>
          <w:lang w:val="ru-RU"/>
        </w:rPr>
        <w:t>Предмет химии. Роль химии в жизни человека. Тела и вещества. Физические свойства веществ. Агрегатное состояние веществ. Понятие о методах познания в химии. Химия в системе наук. Чистые вещества и смеси. Способы разделения смесей.</w:t>
      </w:r>
    </w:p>
    <w:p w:rsidR="00B22FCF" w:rsidRPr="00B22FCF" w:rsidRDefault="00B22FCF" w:rsidP="00B22FCF">
      <w:pPr>
        <w:pStyle w:val="14"/>
        <w:spacing w:line="240" w:lineRule="auto"/>
        <w:jc w:val="both"/>
        <w:rPr>
          <w:color w:val="auto"/>
          <w:sz w:val="24"/>
          <w:szCs w:val="24"/>
          <w:lang w:val="ru-RU"/>
        </w:rPr>
      </w:pPr>
      <w:r w:rsidRPr="00B22FCF">
        <w:rPr>
          <w:color w:val="auto"/>
          <w:sz w:val="24"/>
          <w:szCs w:val="24"/>
          <w:lang w:val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B22FCF" w:rsidRPr="00B22FCF" w:rsidRDefault="00B22FCF" w:rsidP="00B22FCF">
      <w:pPr>
        <w:pStyle w:val="14"/>
        <w:spacing w:line="240" w:lineRule="auto"/>
        <w:jc w:val="both"/>
        <w:rPr>
          <w:color w:val="auto"/>
          <w:sz w:val="24"/>
          <w:szCs w:val="24"/>
          <w:lang w:val="ru-RU"/>
        </w:rPr>
      </w:pPr>
      <w:r w:rsidRPr="00B22FCF">
        <w:rPr>
          <w:color w:val="auto"/>
          <w:sz w:val="24"/>
          <w:szCs w:val="24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B22FCF" w:rsidRPr="00B22FCF" w:rsidRDefault="00B22FCF" w:rsidP="00B22FCF">
      <w:pPr>
        <w:pStyle w:val="14"/>
        <w:spacing w:line="240" w:lineRule="auto"/>
        <w:jc w:val="both"/>
        <w:rPr>
          <w:color w:val="auto"/>
          <w:sz w:val="24"/>
          <w:szCs w:val="24"/>
          <w:lang w:val="ru-RU"/>
        </w:rPr>
      </w:pPr>
      <w:r w:rsidRPr="00B22FCF">
        <w:rPr>
          <w:color w:val="auto"/>
          <w:sz w:val="24"/>
          <w:szCs w:val="24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B22FCF" w:rsidRPr="00B22FCF" w:rsidRDefault="00B22FCF" w:rsidP="00B22FCF">
      <w:pPr>
        <w:pStyle w:val="14"/>
        <w:spacing w:after="180" w:line="240" w:lineRule="auto"/>
        <w:jc w:val="both"/>
        <w:rPr>
          <w:color w:val="auto"/>
          <w:sz w:val="24"/>
          <w:szCs w:val="24"/>
          <w:lang w:val="ru-RU"/>
        </w:rPr>
      </w:pPr>
      <w:r w:rsidRPr="00B22FCF">
        <w:rPr>
          <w:color w:val="auto"/>
          <w:sz w:val="24"/>
          <w:szCs w:val="24"/>
          <w:lang w:val="ru-RU"/>
        </w:rPr>
        <w:t>Химический эксперимент: знакомство с химической посудой, с правилами работы в лаборатории и приёмами обращения с лабораторным оборудованием; изучение и описание физических свойств образцов неорганических веществ;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меди(П) при нагревании, взаимодействие железа с раствором соли меди(П)); изучение способов разделения смесей (с помощью магнита, фильтрование, выпаривание, дистилляция, хроматография), проведение очистки поваренной соли; наблюдение и описание результатов проведения опыта, иллюстрирующего закон сохранения массы; создание моделей молекул (шаростержневых).</w:t>
      </w:r>
    </w:p>
    <w:p w:rsidR="00B22FCF" w:rsidRPr="00B22FCF" w:rsidRDefault="00B22FCF" w:rsidP="00B22FCF">
      <w:pPr>
        <w:pStyle w:val="afff"/>
        <w:rPr>
          <w:rFonts w:ascii="Times New Roman" w:hAnsi="Times New Roman" w:cs="Times New Roman"/>
          <w:sz w:val="24"/>
          <w:szCs w:val="24"/>
        </w:rPr>
      </w:pPr>
      <w:r w:rsidRPr="00B22FCF">
        <w:rPr>
          <w:rFonts w:ascii="Times New Roman" w:hAnsi="Times New Roman" w:cs="Times New Roman"/>
          <w:sz w:val="24"/>
          <w:szCs w:val="24"/>
        </w:rPr>
        <w:t>Важнейшие представители неорганических веществ</w:t>
      </w:r>
    </w:p>
    <w:p w:rsidR="00B22FCF" w:rsidRPr="00B22FCF" w:rsidRDefault="00B22FCF" w:rsidP="00B22FCF">
      <w:pPr>
        <w:pStyle w:val="14"/>
        <w:spacing w:line="240" w:lineRule="auto"/>
        <w:jc w:val="both"/>
        <w:rPr>
          <w:color w:val="auto"/>
          <w:sz w:val="24"/>
          <w:szCs w:val="24"/>
          <w:lang w:val="ru-RU"/>
        </w:rPr>
      </w:pPr>
      <w:r w:rsidRPr="00B22FCF">
        <w:rPr>
          <w:color w:val="auto"/>
          <w:sz w:val="24"/>
          <w:szCs w:val="24"/>
          <w:lang w:val="ru-RU"/>
        </w:rPr>
        <w:t>Воздух — смесь газов. Состав воздуха. Кислород — элемент и простое вещество. Нахождение кислорода в природе, физические и химические свойства (реакции горения). Оксиды. Применение кислорода. Способы получения кислорода в лаборатории и промышленности. Круговорот кислорода в природе. Озон — аллотропная модификация кислорода.</w:t>
      </w:r>
    </w:p>
    <w:p w:rsidR="00B22FCF" w:rsidRPr="00B22FCF" w:rsidRDefault="00B22FCF" w:rsidP="00B22FCF">
      <w:pPr>
        <w:pStyle w:val="14"/>
        <w:spacing w:line="240" w:lineRule="auto"/>
        <w:jc w:val="both"/>
        <w:rPr>
          <w:color w:val="auto"/>
          <w:sz w:val="24"/>
          <w:szCs w:val="24"/>
          <w:lang w:val="ru-RU"/>
        </w:rPr>
      </w:pPr>
      <w:r w:rsidRPr="00B22FCF">
        <w:rPr>
          <w:color w:val="auto"/>
          <w:sz w:val="24"/>
          <w:szCs w:val="24"/>
          <w:lang w:val="ru-RU"/>
        </w:rPr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B22FCF" w:rsidRPr="00B22FCF" w:rsidRDefault="00B22FCF" w:rsidP="00B22FCF">
      <w:pPr>
        <w:pStyle w:val="14"/>
        <w:spacing w:line="240" w:lineRule="auto"/>
        <w:jc w:val="both"/>
        <w:rPr>
          <w:color w:val="auto"/>
          <w:sz w:val="24"/>
          <w:szCs w:val="24"/>
          <w:lang w:val="ru-RU"/>
        </w:rPr>
      </w:pPr>
      <w:r w:rsidRPr="00B22FCF">
        <w:rPr>
          <w:color w:val="auto"/>
          <w:sz w:val="24"/>
          <w:szCs w:val="24"/>
          <w:lang w:val="ru-RU"/>
        </w:rPr>
        <w:lastRenderedPageBreak/>
        <w:t>Водород —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B22FCF" w:rsidRPr="00B22FCF" w:rsidRDefault="00B22FCF" w:rsidP="00B22FCF">
      <w:pPr>
        <w:pStyle w:val="14"/>
        <w:spacing w:line="240" w:lineRule="auto"/>
        <w:jc w:val="both"/>
        <w:rPr>
          <w:color w:val="auto"/>
          <w:sz w:val="24"/>
          <w:szCs w:val="24"/>
          <w:lang w:val="ru-RU"/>
        </w:rPr>
      </w:pPr>
      <w:r w:rsidRPr="00B22FCF">
        <w:rPr>
          <w:color w:val="auto"/>
          <w:sz w:val="24"/>
          <w:szCs w:val="24"/>
          <w:lang w:val="ru-RU"/>
        </w:rPr>
        <w:t>Количество вещества. Моль. Молярная масса. Закон Авогадро. Молярный объём газов. Расчёты по химическим уравнениям.</w:t>
      </w:r>
    </w:p>
    <w:p w:rsidR="00B22FCF" w:rsidRPr="00B22FCF" w:rsidRDefault="00B22FCF" w:rsidP="00B22FCF">
      <w:pPr>
        <w:pStyle w:val="14"/>
        <w:spacing w:line="240" w:lineRule="auto"/>
        <w:jc w:val="both"/>
        <w:rPr>
          <w:color w:val="auto"/>
          <w:sz w:val="24"/>
          <w:szCs w:val="24"/>
          <w:lang w:val="ru-RU"/>
        </w:rPr>
      </w:pPr>
      <w:r w:rsidRPr="00B22FCF">
        <w:rPr>
          <w:color w:val="auto"/>
          <w:sz w:val="24"/>
          <w:szCs w:val="24"/>
          <w:lang w:val="ru-RU"/>
        </w:rPr>
        <w:t xml:space="preserve">Физические свойства воды. Вода как растворитель. Растворы. Насыщенные и ненасыщенные растворы. </w:t>
      </w:r>
      <w:r w:rsidRPr="00B22FCF">
        <w:rPr>
          <w:i/>
          <w:iCs/>
          <w:color w:val="auto"/>
          <w:sz w:val="24"/>
          <w:szCs w:val="24"/>
          <w:lang w:val="ru-RU"/>
        </w:rPr>
        <w:t>Растворимость веществ в воде.</w:t>
      </w:r>
      <w:r w:rsidRPr="00B22FCF">
        <w:rPr>
          <w:color w:val="auto"/>
          <w:sz w:val="24"/>
          <w:szCs w:val="24"/>
          <w:vertAlign w:val="superscript"/>
        </w:rPr>
        <w:footnoteReference w:id="1"/>
      </w:r>
      <w:r w:rsidRPr="00B22FCF">
        <w:rPr>
          <w:color w:val="auto"/>
          <w:sz w:val="24"/>
          <w:szCs w:val="24"/>
          <w:lang w:val="ru-RU"/>
        </w:rPr>
        <w:t xml:space="preserve"> Массовая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:rsidR="00B22FCF" w:rsidRPr="00B22FCF" w:rsidRDefault="00B22FCF" w:rsidP="00B22FCF">
      <w:pPr>
        <w:pStyle w:val="14"/>
        <w:spacing w:line="240" w:lineRule="auto"/>
        <w:jc w:val="both"/>
        <w:rPr>
          <w:color w:val="auto"/>
          <w:sz w:val="24"/>
          <w:szCs w:val="24"/>
          <w:lang w:val="ru-RU"/>
        </w:rPr>
      </w:pPr>
      <w:r w:rsidRPr="00B22FCF">
        <w:rPr>
          <w:color w:val="auto"/>
          <w:sz w:val="24"/>
          <w:szCs w:val="24"/>
          <w:lang w:val="ru-RU"/>
        </w:rPr>
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 (международная и тривиальная). Физические и химические свойства оксидов. Получение оксидов.</w:t>
      </w:r>
    </w:p>
    <w:p w:rsidR="00B22FCF" w:rsidRPr="00B22FCF" w:rsidRDefault="00B22FCF" w:rsidP="00B22FCF">
      <w:pPr>
        <w:pStyle w:val="14"/>
        <w:spacing w:line="240" w:lineRule="auto"/>
        <w:jc w:val="both"/>
        <w:rPr>
          <w:color w:val="auto"/>
          <w:sz w:val="24"/>
          <w:szCs w:val="24"/>
          <w:lang w:val="ru-RU"/>
        </w:rPr>
      </w:pPr>
      <w:r w:rsidRPr="00B22FCF">
        <w:rPr>
          <w:color w:val="auto"/>
          <w:sz w:val="24"/>
          <w:szCs w:val="24"/>
          <w:lang w:val="ru-RU"/>
        </w:rPr>
        <w:t>Основания. Классификация оснований: щёлочи и нерастворимые основания. Номенклатура оснований (международная и тривиальная). Физические и химические свойства оснований. Получение оснований.</w:t>
      </w:r>
    </w:p>
    <w:p w:rsidR="00B22FCF" w:rsidRPr="00B22FCF" w:rsidRDefault="00B22FCF" w:rsidP="00B22FCF">
      <w:pPr>
        <w:pStyle w:val="14"/>
        <w:spacing w:line="240" w:lineRule="auto"/>
        <w:jc w:val="both"/>
        <w:rPr>
          <w:color w:val="auto"/>
          <w:sz w:val="24"/>
          <w:szCs w:val="24"/>
          <w:lang w:val="ru-RU"/>
        </w:rPr>
      </w:pPr>
      <w:r w:rsidRPr="00B22FCF">
        <w:rPr>
          <w:color w:val="auto"/>
          <w:sz w:val="24"/>
          <w:szCs w:val="24"/>
          <w:lang w:val="ru-RU"/>
        </w:rPr>
        <w:t>Кислоты. Классификация кислот. Номенклатура кислот (международная и тривиальная). Физические и химические свойства кислот. Ряд активности металлов Н. Н. Бекетова. Получение кислот.</w:t>
      </w:r>
    </w:p>
    <w:p w:rsidR="00B22FCF" w:rsidRPr="00B22FCF" w:rsidRDefault="00B22FCF" w:rsidP="00B22FCF">
      <w:pPr>
        <w:pStyle w:val="14"/>
        <w:spacing w:line="240" w:lineRule="auto"/>
        <w:jc w:val="both"/>
        <w:rPr>
          <w:color w:val="auto"/>
          <w:sz w:val="24"/>
          <w:szCs w:val="24"/>
          <w:lang w:val="ru-RU"/>
        </w:rPr>
      </w:pPr>
      <w:r w:rsidRPr="00B22FCF">
        <w:rPr>
          <w:color w:val="auto"/>
          <w:sz w:val="24"/>
          <w:szCs w:val="24"/>
          <w:lang w:val="ru-RU"/>
        </w:rPr>
        <w:t>Соли. Номенклатура солей (международная и тривиальная). Физические и химические свойства солей. Получение солей.</w:t>
      </w:r>
    </w:p>
    <w:p w:rsidR="00B22FCF" w:rsidRPr="00B22FCF" w:rsidRDefault="00B22FCF" w:rsidP="00B22FCF">
      <w:pPr>
        <w:pStyle w:val="14"/>
        <w:spacing w:line="240" w:lineRule="auto"/>
        <w:jc w:val="both"/>
        <w:rPr>
          <w:color w:val="auto"/>
          <w:sz w:val="24"/>
          <w:szCs w:val="24"/>
          <w:lang w:val="ru-RU"/>
        </w:rPr>
      </w:pPr>
      <w:r w:rsidRPr="00B22FCF">
        <w:rPr>
          <w:color w:val="auto"/>
          <w:sz w:val="24"/>
          <w:szCs w:val="24"/>
          <w:lang w:val="ru-RU"/>
        </w:rPr>
        <w:t>Генетическая связь между классами неорганических соединений.</w:t>
      </w:r>
    </w:p>
    <w:p w:rsidR="00B22FCF" w:rsidRPr="00B22FCF" w:rsidRDefault="00B22FCF" w:rsidP="00B22FCF">
      <w:pPr>
        <w:pStyle w:val="14"/>
        <w:spacing w:line="240" w:lineRule="auto"/>
        <w:jc w:val="both"/>
        <w:rPr>
          <w:color w:val="auto"/>
          <w:sz w:val="24"/>
          <w:szCs w:val="24"/>
          <w:lang w:val="ru-RU"/>
        </w:rPr>
      </w:pPr>
      <w:r w:rsidRPr="00B22FCF">
        <w:rPr>
          <w:color w:val="auto"/>
          <w:sz w:val="24"/>
          <w:szCs w:val="24"/>
          <w:lang w:val="ru-RU"/>
        </w:rPr>
        <w:t>Химический эксперимент: качественное определение содержания кислорода в воздухе; получение, собирание, распознавание и изучение свойств кислорода; наблюдение взаимодействия веществ с кислородом и условия возникновения и прекращения горения (пожара); ознакомление с образцами оксидов и описание их свойств; получение, собирание, распознавание и изучение свойств водорода (горение); взаимодействие водорода с оксидом меди(П) (возможно использование видеоматериалов); наблюдение образцов веществ количеством 1 моль; исследование особенностей растворения веществ с различной растворимостью; приготовление растворов с определённой массовой долей растворённого вещества; взаимодействие воды с металлами (натрием и кальцием) (возможно использование видеоматериалов); определение растворов кислот и щелочей с помощью индикаторов; исследование образцов неорганических веществ различных классов; наблюдение изменения окраски индикаторов в растворах кислот и щелочей; изучение взаимодействия оксида меди(П) с раствором серной кислоты, кислот с металлами, реакций нейтрализации; получение нерастворимых оснований, вытеснение одного металла другим из раствора соли; решение экспериментальных задач по теме «Важнейшие классы неорганических соединений».</w:t>
      </w:r>
    </w:p>
    <w:p w:rsidR="00B22FCF" w:rsidRPr="00B22FCF" w:rsidRDefault="00B22FCF" w:rsidP="00B22FCF">
      <w:pPr>
        <w:pStyle w:val="afff"/>
        <w:rPr>
          <w:rFonts w:ascii="Times New Roman" w:hAnsi="Times New Roman" w:cs="Times New Roman"/>
          <w:sz w:val="24"/>
          <w:szCs w:val="24"/>
        </w:rPr>
      </w:pPr>
    </w:p>
    <w:p w:rsidR="00B22FCF" w:rsidRPr="00B22FCF" w:rsidRDefault="00B22FCF" w:rsidP="00B22FCF">
      <w:pPr>
        <w:pStyle w:val="afff"/>
        <w:rPr>
          <w:rFonts w:ascii="Times New Roman" w:hAnsi="Times New Roman" w:cs="Times New Roman"/>
          <w:sz w:val="24"/>
          <w:szCs w:val="24"/>
        </w:rPr>
      </w:pPr>
      <w:r w:rsidRPr="00B22FCF">
        <w:rPr>
          <w:rFonts w:ascii="Times New Roman" w:hAnsi="Times New Roman" w:cs="Times New Roman"/>
          <w:sz w:val="24"/>
          <w:szCs w:val="24"/>
        </w:rPr>
        <w:t>Периодический закон и Периодическая система</w:t>
      </w:r>
    </w:p>
    <w:p w:rsidR="00B22FCF" w:rsidRPr="00B22FCF" w:rsidRDefault="00B22FCF" w:rsidP="00B22FCF">
      <w:pPr>
        <w:pStyle w:val="afff"/>
        <w:rPr>
          <w:rFonts w:ascii="Times New Roman" w:hAnsi="Times New Roman" w:cs="Times New Roman"/>
          <w:sz w:val="24"/>
          <w:szCs w:val="24"/>
        </w:rPr>
      </w:pPr>
      <w:r w:rsidRPr="00B22FCF">
        <w:rPr>
          <w:rFonts w:ascii="Times New Roman" w:hAnsi="Times New Roman" w:cs="Times New Roman"/>
          <w:sz w:val="24"/>
          <w:szCs w:val="24"/>
        </w:rPr>
        <w:t>химических элементов Д. И. Менделеева. Строение атомов.</w:t>
      </w:r>
    </w:p>
    <w:p w:rsidR="00B22FCF" w:rsidRPr="00B22FCF" w:rsidRDefault="00B22FCF" w:rsidP="00B22FCF">
      <w:pPr>
        <w:pStyle w:val="afff"/>
        <w:rPr>
          <w:rFonts w:ascii="Times New Roman" w:hAnsi="Times New Roman" w:cs="Times New Roman"/>
          <w:sz w:val="24"/>
          <w:szCs w:val="24"/>
        </w:rPr>
      </w:pPr>
      <w:r w:rsidRPr="00B22FCF">
        <w:rPr>
          <w:rFonts w:ascii="Times New Roman" w:hAnsi="Times New Roman" w:cs="Times New Roman"/>
          <w:sz w:val="24"/>
          <w:szCs w:val="24"/>
        </w:rPr>
        <w:t>Химическая связь. Окислительно-восстановительные реакции</w:t>
      </w:r>
    </w:p>
    <w:p w:rsidR="00B22FCF" w:rsidRPr="00B22FCF" w:rsidRDefault="00B22FCF" w:rsidP="00B22FCF">
      <w:pPr>
        <w:pStyle w:val="14"/>
        <w:spacing w:line="252" w:lineRule="auto"/>
        <w:jc w:val="both"/>
        <w:rPr>
          <w:color w:val="auto"/>
          <w:sz w:val="24"/>
          <w:szCs w:val="24"/>
          <w:lang w:val="ru-RU"/>
        </w:rPr>
      </w:pPr>
      <w:r w:rsidRPr="00B22FCF">
        <w:rPr>
          <w:color w:val="auto"/>
          <w:sz w:val="24"/>
          <w:szCs w:val="24"/>
          <w:lang w:val="ru-RU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:rsidR="00B22FCF" w:rsidRPr="00B22FCF" w:rsidRDefault="00B22FCF" w:rsidP="00B22FCF">
      <w:pPr>
        <w:pStyle w:val="14"/>
        <w:spacing w:line="252" w:lineRule="auto"/>
        <w:jc w:val="both"/>
        <w:rPr>
          <w:color w:val="auto"/>
          <w:sz w:val="24"/>
          <w:szCs w:val="24"/>
          <w:lang w:val="ru-RU"/>
        </w:rPr>
      </w:pPr>
      <w:r w:rsidRPr="00B22FCF">
        <w:rPr>
          <w:color w:val="auto"/>
          <w:sz w:val="24"/>
          <w:szCs w:val="24"/>
          <w:lang w:val="ru-RU"/>
        </w:rPr>
        <w:t>Периодический закон. Периодическая система химических элементов Д. И. Менделеева. Короткопериодная и длиннопериодная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B22FCF" w:rsidRPr="00B22FCF" w:rsidRDefault="00B22FCF" w:rsidP="00B22FCF">
      <w:pPr>
        <w:pStyle w:val="14"/>
        <w:spacing w:line="252" w:lineRule="auto"/>
        <w:jc w:val="both"/>
        <w:rPr>
          <w:color w:val="auto"/>
          <w:sz w:val="24"/>
          <w:szCs w:val="24"/>
          <w:lang w:val="ru-RU"/>
        </w:rPr>
      </w:pPr>
      <w:r w:rsidRPr="00B22FCF">
        <w:rPr>
          <w:color w:val="auto"/>
          <w:sz w:val="24"/>
          <w:szCs w:val="24"/>
          <w:lang w:val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B22FCF" w:rsidRPr="00B22FCF" w:rsidRDefault="00B22FCF" w:rsidP="00B22FCF">
      <w:pPr>
        <w:pStyle w:val="14"/>
        <w:spacing w:line="252" w:lineRule="auto"/>
        <w:jc w:val="both"/>
        <w:rPr>
          <w:color w:val="auto"/>
          <w:sz w:val="24"/>
          <w:szCs w:val="24"/>
          <w:lang w:val="ru-RU"/>
        </w:rPr>
      </w:pPr>
      <w:r w:rsidRPr="00B22FCF">
        <w:rPr>
          <w:color w:val="auto"/>
          <w:sz w:val="24"/>
          <w:szCs w:val="24"/>
          <w:lang w:val="ru-RU"/>
        </w:rPr>
        <w:t>Закономерности изменения радиуса атомов химических элементов, металлических и неметаллических свойств по группам и периодам. Значение Периодического закона и Периодической системы химических элементов для развития науки и практики. Д. И. Менделеев — учёный и гражданин.</w:t>
      </w:r>
    </w:p>
    <w:p w:rsidR="00B22FCF" w:rsidRPr="00B22FCF" w:rsidRDefault="00B22FCF" w:rsidP="00B22FCF">
      <w:pPr>
        <w:pStyle w:val="14"/>
        <w:spacing w:line="252" w:lineRule="auto"/>
        <w:jc w:val="both"/>
        <w:rPr>
          <w:color w:val="auto"/>
          <w:sz w:val="24"/>
          <w:szCs w:val="24"/>
          <w:lang w:val="ru-RU"/>
        </w:rPr>
      </w:pPr>
      <w:r w:rsidRPr="00B22FCF">
        <w:rPr>
          <w:color w:val="auto"/>
          <w:sz w:val="24"/>
          <w:szCs w:val="24"/>
          <w:lang w:val="ru-RU"/>
        </w:rPr>
        <w:lastRenderedPageBreak/>
        <w:t>Химическая связь. Ковалентная (полярная и неполярная) связь. Электроотрицательность химических элементов. Ионная связь.</w:t>
      </w:r>
    </w:p>
    <w:p w:rsidR="00B22FCF" w:rsidRPr="00B22FCF" w:rsidRDefault="00B22FCF" w:rsidP="00B22FCF">
      <w:pPr>
        <w:pStyle w:val="14"/>
        <w:spacing w:line="240" w:lineRule="auto"/>
        <w:jc w:val="both"/>
        <w:rPr>
          <w:color w:val="auto"/>
          <w:sz w:val="24"/>
          <w:szCs w:val="24"/>
          <w:lang w:val="ru-RU"/>
        </w:rPr>
      </w:pPr>
      <w:r w:rsidRPr="00B22FCF">
        <w:rPr>
          <w:color w:val="auto"/>
          <w:sz w:val="24"/>
          <w:szCs w:val="24"/>
          <w:lang w:val="ru-RU"/>
        </w:rPr>
        <w:t>Степень окисления. Окислительно-восстановительные реакции. Процессы окисления и восстановления. Окислители и восстановители.</w:t>
      </w:r>
    </w:p>
    <w:p w:rsidR="00B22FCF" w:rsidRPr="00B22FCF" w:rsidRDefault="00B22FCF" w:rsidP="00B22FCF">
      <w:pPr>
        <w:pStyle w:val="14"/>
        <w:spacing w:after="200" w:line="240" w:lineRule="auto"/>
        <w:jc w:val="both"/>
        <w:rPr>
          <w:color w:val="auto"/>
          <w:sz w:val="24"/>
          <w:szCs w:val="24"/>
          <w:lang w:val="ru-RU"/>
        </w:rPr>
      </w:pPr>
      <w:r w:rsidRPr="00B22FCF">
        <w:rPr>
          <w:color w:val="auto"/>
          <w:sz w:val="24"/>
          <w:szCs w:val="24"/>
          <w:lang w:val="ru-RU"/>
        </w:rPr>
        <w:t>Химический эксперимент: изучение образцов веществ металлов и неметаллов; взаимодействие гидроксида цинка с растворами кислот и щелочей; проведение опытов, иллюстрирующих примеры окислительно-восстановительных реакций (горение, реакции разложения, соединения).</w:t>
      </w:r>
    </w:p>
    <w:p w:rsidR="00B22FCF" w:rsidRPr="00B22FCF" w:rsidRDefault="00B22FCF" w:rsidP="00B22FCF">
      <w:pPr>
        <w:pStyle w:val="afff"/>
        <w:rPr>
          <w:rFonts w:ascii="Times New Roman" w:hAnsi="Times New Roman" w:cs="Times New Roman"/>
          <w:sz w:val="24"/>
          <w:szCs w:val="24"/>
        </w:rPr>
      </w:pPr>
      <w:bookmarkStart w:id="0" w:name="bookmark1505"/>
      <w:r w:rsidRPr="00B22FCF">
        <w:rPr>
          <w:rFonts w:ascii="Times New Roman" w:hAnsi="Times New Roman" w:cs="Times New Roman"/>
          <w:sz w:val="24"/>
          <w:szCs w:val="24"/>
        </w:rPr>
        <w:t>Межпредметные связи</w:t>
      </w:r>
      <w:bookmarkEnd w:id="0"/>
    </w:p>
    <w:p w:rsidR="00B22FCF" w:rsidRPr="00B22FCF" w:rsidRDefault="00B22FCF" w:rsidP="00B22FCF">
      <w:pPr>
        <w:pStyle w:val="14"/>
        <w:spacing w:line="240" w:lineRule="auto"/>
        <w:jc w:val="both"/>
        <w:rPr>
          <w:color w:val="auto"/>
          <w:sz w:val="24"/>
          <w:szCs w:val="24"/>
          <w:lang w:val="ru-RU"/>
        </w:rPr>
      </w:pPr>
      <w:r w:rsidRPr="00B22FCF">
        <w:rPr>
          <w:color w:val="auto"/>
          <w:sz w:val="24"/>
          <w:szCs w:val="24"/>
          <w:lang w:val="ru-RU"/>
        </w:rPr>
        <w:t>Реализация межпредметных связей при изучении химии в 8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естественно-научного цикла.</w:t>
      </w:r>
    </w:p>
    <w:p w:rsidR="00B22FCF" w:rsidRPr="00B22FCF" w:rsidRDefault="00B22FCF" w:rsidP="00B22FCF">
      <w:pPr>
        <w:pStyle w:val="14"/>
        <w:spacing w:line="240" w:lineRule="auto"/>
        <w:jc w:val="both"/>
        <w:rPr>
          <w:color w:val="auto"/>
          <w:sz w:val="24"/>
          <w:szCs w:val="24"/>
          <w:lang w:val="ru-RU"/>
        </w:rPr>
      </w:pPr>
      <w:r w:rsidRPr="00B22FCF">
        <w:rPr>
          <w:color w:val="auto"/>
          <w:sz w:val="24"/>
          <w:szCs w:val="24"/>
          <w:lang w:val="ru-RU"/>
        </w:rPr>
        <w:t>Общие естественно-научные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B22FCF" w:rsidRPr="00B22FCF" w:rsidRDefault="00B22FCF" w:rsidP="00B22FCF">
      <w:pPr>
        <w:pStyle w:val="14"/>
        <w:spacing w:line="240" w:lineRule="auto"/>
        <w:jc w:val="both"/>
        <w:rPr>
          <w:color w:val="auto"/>
          <w:sz w:val="24"/>
          <w:szCs w:val="24"/>
          <w:lang w:val="ru-RU"/>
        </w:rPr>
      </w:pPr>
      <w:r w:rsidRPr="00B22FCF">
        <w:rPr>
          <w:color w:val="auto"/>
          <w:sz w:val="24"/>
          <w:szCs w:val="24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:rsidR="00B22FCF" w:rsidRPr="00B22FCF" w:rsidRDefault="00B22FCF" w:rsidP="00B22FCF">
      <w:pPr>
        <w:pStyle w:val="14"/>
        <w:spacing w:line="240" w:lineRule="auto"/>
        <w:jc w:val="both"/>
        <w:rPr>
          <w:color w:val="auto"/>
          <w:sz w:val="24"/>
          <w:szCs w:val="24"/>
          <w:lang w:val="ru-RU"/>
        </w:rPr>
      </w:pPr>
      <w:r w:rsidRPr="00B22FCF">
        <w:rPr>
          <w:color w:val="auto"/>
          <w:sz w:val="24"/>
          <w:szCs w:val="24"/>
          <w:lang w:val="ru-RU"/>
        </w:rPr>
        <w:t>Биология: фотосинтез, дыхание, биосфера.</w:t>
      </w:r>
    </w:p>
    <w:p w:rsidR="00B22FCF" w:rsidRPr="00B22FCF" w:rsidRDefault="00B22FCF" w:rsidP="00B22FCF">
      <w:pPr>
        <w:pStyle w:val="14"/>
        <w:spacing w:after="320" w:line="240" w:lineRule="auto"/>
        <w:jc w:val="both"/>
        <w:rPr>
          <w:color w:val="auto"/>
          <w:sz w:val="24"/>
          <w:szCs w:val="24"/>
          <w:lang w:val="ru-RU"/>
        </w:rPr>
      </w:pPr>
      <w:r w:rsidRPr="00B22FCF">
        <w:rPr>
          <w:color w:val="auto"/>
          <w:sz w:val="24"/>
          <w:szCs w:val="24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B22FCF" w:rsidRPr="00B22FCF" w:rsidRDefault="00B22FCF" w:rsidP="00B22FCF">
      <w:pPr>
        <w:pStyle w:val="afff"/>
        <w:rPr>
          <w:rFonts w:ascii="Times New Roman" w:hAnsi="Times New Roman" w:cs="Times New Roman"/>
          <w:sz w:val="24"/>
          <w:szCs w:val="24"/>
        </w:rPr>
      </w:pPr>
      <w:bookmarkStart w:id="1" w:name="bookmark1507"/>
      <w:r w:rsidRPr="00B22FCF">
        <w:rPr>
          <w:rFonts w:ascii="Times New Roman" w:hAnsi="Times New Roman" w:cs="Times New Roman"/>
          <w:sz w:val="24"/>
          <w:szCs w:val="24"/>
        </w:rPr>
        <w:t>9 КЛАСС</w:t>
      </w:r>
      <w:bookmarkEnd w:id="1"/>
    </w:p>
    <w:p w:rsidR="00B22FCF" w:rsidRPr="00B22FCF" w:rsidRDefault="00B22FCF" w:rsidP="00B22FCF">
      <w:pPr>
        <w:pStyle w:val="afff"/>
        <w:rPr>
          <w:rFonts w:ascii="Times New Roman" w:hAnsi="Times New Roman" w:cs="Times New Roman"/>
          <w:sz w:val="24"/>
          <w:szCs w:val="24"/>
        </w:rPr>
      </w:pPr>
    </w:p>
    <w:p w:rsidR="00B22FCF" w:rsidRPr="00B22FCF" w:rsidRDefault="00B22FCF" w:rsidP="00B22FCF">
      <w:pPr>
        <w:pStyle w:val="afff"/>
        <w:rPr>
          <w:rFonts w:ascii="Times New Roman" w:hAnsi="Times New Roman" w:cs="Times New Roman"/>
          <w:sz w:val="24"/>
          <w:szCs w:val="24"/>
        </w:rPr>
      </w:pPr>
      <w:r w:rsidRPr="00B22FCF">
        <w:rPr>
          <w:rFonts w:ascii="Times New Roman" w:hAnsi="Times New Roman" w:cs="Times New Roman"/>
          <w:bCs/>
          <w:sz w:val="24"/>
          <w:szCs w:val="24"/>
        </w:rPr>
        <w:t>Вещество и химическая реакция</w:t>
      </w:r>
    </w:p>
    <w:p w:rsidR="00B22FCF" w:rsidRPr="00B22FCF" w:rsidRDefault="00B22FCF" w:rsidP="00B22FCF">
      <w:pPr>
        <w:pStyle w:val="14"/>
        <w:spacing w:line="240" w:lineRule="auto"/>
        <w:jc w:val="both"/>
        <w:rPr>
          <w:color w:val="auto"/>
          <w:sz w:val="24"/>
          <w:szCs w:val="24"/>
          <w:lang w:val="ru-RU"/>
        </w:rPr>
      </w:pPr>
      <w:r w:rsidRPr="00B22FCF">
        <w:rPr>
          <w:color w:val="auto"/>
          <w:sz w:val="24"/>
          <w:szCs w:val="24"/>
          <w:lang w:val="ru-RU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B22FCF" w:rsidRPr="00B22FCF" w:rsidRDefault="00B22FCF" w:rsidP="00B22FCF">
      <w:pPr>
        <w:pStyle w:val="14"/>
        <w:spacing w:line="240" w:lineRule="auto"/>
        <w:jc w:val="both"/>
        <w:rPr>
          <w:color w:val="auto"/>
          <w:sz w:val="24"/>
          <w:szCs w:val="24"/>
          <w:lang w:val="ru-RU"/>
        </w:rPr>
      </w:pPr>
      <w:r w:rsidRPr="00B22FCF">
        <w:rPr>
          <w:color w:val="auto"/>
          <w:sz w:val="24"/>
          <w:szCs w:val="24"/>
          <w:lang w:val="ru-RU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B22FCF" w:rsidRPr="00B22FCF" w:rsidRDefault="00B22FCF" w:rsidP="00B22FCF">
      <w:pPr>
        <w:pStyle w:val="14"/>
        <w:spacing w:line="240" w:lineRule="auto"/>
        <w:jc w:val="both"/>
        <w:rPr>
          <w:color w:val="auto"/>
          <w:sz w:val="24"/>
          <w:szCs w:val="24"/>
          <w:lang w:val="ru-RU"/>
        </w:rPr>
      </w:pPr>
      <w:r w:rsidRPr="00B22FCF">
        <w:rPr>
          <w:color w:val="auto"/>
          <w:sz w:val="24"/>
          <w:szCs w:val="24"/>
          <w:lang w:val="ru-RU"/>
        </w:rPr>
        <w:t>Классификация и номенклатура неорганических веществ (международная и тривиальная).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B22FCF" w:rsidRPr="00B22FCF" w:rsidRDefault="00B22FCF" w:rsidP="00B22FCF">
      <w:pPr>
        <w:pStyle w:val="14"/>
        <w:jc w:val="both"/>
        <w:rPr>
          <w:color w:val="auto"/>
          <w:sz w:val="24"/>
          <w:szCs w:val="24"/>
          <w:lang w:val="ru-RU"/>
        </w:rPr>
      </w:pPr>
      <w:r w:rsidRPr="00B22FCF">
        <w:rPr>
          <w:color w:val="auto"/>
          <w:sz w:val="24"/>
          <w:szCs w:val="24"/>
          <w:lang w:val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уравнения.</w:t>
      </w:r>
    </w:p>
    <w:p w:rsidR="00B22FCF" w:rsidRPr="00B22FCF" w:rsidRDefault="00B22FCF" w:rsidP="00B22FCF">
      <w:pPr>
        <w:pStyle w:val="14"/>
        <w:jc w:val="both"/>
        <w:rPr>
          <w:color w:val="auto"/>
          <w:sz w:val="24"/>
          <w:szCs w:val="24"/>
          <w:lang w:val="ru-RU"/>
        </w:rPr>
      </w:pPr>
      <w:r w:rsidRPr="00B22FCF">
        <w:rPr>
          <w:color w:val="auto"/>
          <w:sz w:val="24"/>
          <w:szCs w:val="24"/>
          <w:lang w:val="ru-RU"/>
        </w:rPr>
        <w:t>Понятие о скорости химической реакции</w:t>
      </w:r>
      <w:r w:rsidRPr="00B22FCF">
        <w:rPr>
          <w:i/>
          <w:iCs/>
          <w:color w:val="auto"/>
          <w:sz w:val="24"/>
          <w:szCs w:val="24"/>
          <w:lang w:val="ru-RU"/>
        </w:rPr>
        <w:t>.</w:t>
      </w:r>
      <w:r w:rsidRPr="00B22FCF">
        <w:rPr>
          <w:color w:val="auto"/>
          <w:sz w:val="24"/>
          <w:szCs w:val="24"/>
          <w:lang w:val="ru-RU"/>
        </w:rPr>
        <w:t xml:space="preserve"> Понятие об обратимых и необратимых химических реакциях. Понятие о гомогенных и гетерогенных реакциях. </w:t>
      </w:r>
      <w:r w:rsidRPr="00B22FCF">
        <w:rPr>
          <w:i/>
          <w:iCs/>
          <w:color w:val="auto"/>
          <w:sz w:val="24"/>
          <w:szCs w:val="24"/>
          <w:lang w:val="ru-RU"/>
        </w:rPr>
        <w:t>Понятие о химическом равновесии. Факторы, влияющие на скорость химической реакции и положение химического равновесия.</w:t>
      </w:r>
    </w:p>
    <w:p w:rsidR="00B22FCF" w:rsidRPr="00B22FCF" w:rsidRDefault="00B22FCF" w:rsidP="00B22FCF">
      <w:pPr>
        <w:pStyle w:val="14"/>
        <w:jc w:val="both"/>
        <w:rPr>
          <w:color w:val="auto"/>
          <w:sz w:val="24"/>
          <w:szCs w:val="24"/>
          <w:lang w:val="ru-RU"/>
        </w:rPr>
      </w:pPr>
      <w:r w:rsidRPr="00B22FCF">
        <w:rPr>
          <w:color w:val="auto"/>
          <w:sz w:val="24"/>
          <w:szCs w:val="24"/>
          <w:lang w:val="ru-RU"/>
        </w:rPr>
        <w:t>Окислительно-восстановительные реакции, электронный баланс окислительно-восстановительной реакции. Составление уравнений окислительно-восстановительных реакций с использованием метода электронного баланса.</w:t>
      </w:r>
    </w:p>
    <w:p w:rsidR="00B22FCF" w:rsidRPr="00B22FCF" w:rsidRDefault="00B22FCF" w:rsidP="00B22FCF">
      <w:pPr>
        <w:pStyle w:val="14"/>
        <w:jc w:val="both"/>
        <w:rPr>
          <w:color w:val="auto"/>
          <w:sz w:val="24"/>
          <w:szCs w:val="24"/>
          <w:lang w:val="ru-RU"/>
        </w:rPr>
      </w:pPr>
      <w:r w:rsidRPr="00B22FCF">
        <w:rPr>
          <w:color w:val="auto"/>
          <w:sz w:val="24"/>
          <w:szCs w:val="24"/>
          <w:lang w:val="ru-RU"/>
        </w:rPr>
        <w:t>Теория электролитической диссоциации. Электролиты и не электролиты.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B22FCF" w:rsidRPr="00B22FCF" w:rsidRDefault="00B22FCF" w:rsidP="00B22FCF">
      <w:pPr>
        <w:pStyle w:val="14"/>
        <w:jc w:val="both"/>
        <w:rPr>
          <w:color w:val="auto"/>
          <w:sz w:val="24"/>
          <w:szCs w:val="24"/>
          <w:lang w:val="ru-RU"/>
        </w:rPr>
      </w:pPr>
      <w:r w:rsidRPr="00B22FCF">
        <w:rPr>
          <w:color w:val="auto"/>
          <w:sz w:val="24"/>
          <w:szCs w:val="24"/>
          <w:lang w:val="ru-RU"/>
        </w:rPr>
        <w:t xml:space="preserve"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</w:t>
      </w:r>
      <w:r w:rsidRPr="00B22FCF">
        <w:rPr>
          <w:i/>
          <w:iCs/>
          <w:color w:val="auto"/>
          <w:sz w:val="24"/>
          <w:szCs w:val="24"/>
          <w:lang w:val="ru-RU"/>
        </w:rPr>
        <w:t>Понятие о гидролизе солей</w:t>
      </w:r>
      <w:r w:rsidRPr="00B22FCF">
        <w:rPr>
          <w:color w:val="auto"/>
          <w:sz w:val="24"/>
          <w:szCs w:val="24"/>
          <w:lang w:val="ru-RU"/>
        </w:rPr>
        <w:t>.</w:t>
      </w:r>
    </w:p>
    <w:p w:rsidR="00B22FCF" w:rsidRPr="00B22FCF" w:rsidRDefault="00B22FCF" w:rsidP="00B22FCF">
      <w:pPr>
        <w:pStyle w:val="14"/>
        <w:spacing w:after="160"/>
        <w:jc w:val="both"/>
        <w:rPr>
          <w:color w:val="auto"/>
          <w:sz w:val="24"/>
          <w:szCs w:val="24"/>
          <w:lang w:val="ru-RU"/>
        </w:rPr>
      </w:pPr>
      <w:r w:rsidRPr="00B22FCF">
        <w:rPr>
          <w:color w:val="auto"/>
          <w:sz w:val="24"/>
          <w:szCs w:val="24"/>
          <w:lang w:val="ru-RU"/>
        </w:rPr>
        <w:t xml:space="preserve">Химический эксперимент: ознакомление с моделями кристаллических решёток неорганических веществ — металлов и неметаллов (графита и алмаза), сложных веществ (хлорида натрия); исследование зависимости скорости химической реакции от воздействия различных факторов; </w:t>
      </w:r>
      <w:r w:rsidRPr="00B22FCF">
        <w:rPr>
          <w:color w:val="auto"/>
          <w:sz w:val="24"/>
          <w:szCs w:val="24"/>
          <w:lang w:val="ru-RU"/>
        </w:rPr>
        <w:lastRenderedPageBreak/>
        <w:t>исследование электропроводности растворов веществ, процесса диссоциации кислот, щелочей и солей (возможно использование видеоматериалов); проведение опытов, иллюстрирующих признаки протекания реакций ионного обмена (образование осадка, выделение газа, образование воды); опытов, иллюстрирующих примеры окислительно-восстановительных реакций (горение, реакции разложения, соединения); распознавание неорганических веществ с помощью качественных реакций на ионы; решение экспериментальных задач.</w:t>
      </w:r>
    </w:p>
    <w:p w:rsidR="00B22FCF" w:rsidRPr="00B22FCF" w:rsidRDefault="00B22FCF" w:rsidP="00B22FCF">
      <w:pPr>
        <w:pStyle w:val="afff"/>
        <w:rPr>
          <w:rFonts w:ascii="Times New Roman" w:hAnsi="Times New Roman" w:cs="Times New Roman"/>
          <w:sz w:val="24"/>
          <w:szCs w:val="24"/>
        </w:rPr>
      </w:pPr>
      <w:r w:rsidRPr="00B22FCF">
        <w:rPr>
          <w:rFonts w:ascii="Times New Roman" w:hAnsi="Times New Roman" w:cs="Times New Roman"/>
          <w:sz w:val="24"/>
          <w:szCs w:val="24"/>
        </w:rPr>
        <w:t>Неметаллы и их соединения</w:t>
      </w:r>
    </w:p>
    <w:p w:rsidR="00B22FCF" w:rsidRPr="00B22FCF" w:rsidRDefault="00B22FCF" w:rsidP="00B22FCF">
      <w:pPr>
        <w:pStyle w:val="14"/>
        <w:spacing w:line="252" w:lineRule="auto"/>
        <w:jc w:val="both"/>
        <w:rPr>
          <w:color w:val="auto"/>
          <w:sz w:val="24"/>
          <w:szCs w:val="24"/>
          <w:lang w:val="ru-RU"/>
        </w:rPr>
      </w:pPr>
      <w:r w:rsidRPr="00B22FCF">
        <w:rPr>
          <w:color w:val="auto"/>
          <w:sz w:val="24"/>
          <w:szCs w:val="24"/>
          <w:lang w:val="ru-RU"/>
        </w:rPr>
        <w:t>Общая характеристика галогенов. Особенности строения атомов, характерные степени окисления. Строение и физические свойства простых веществ — галогенов. Химические свойства на примере хлора (взаимодействие с металлами, неметаллами, щелочами). Хлороводород. Соляная кислота, химические свойства, получение, применение. Действие хлора и хлороводорода на организм человека. Важнейшие хлориды и их нахождение в природе.</w:t>
      </w:r>
    </w:p>
    <w:p w:rsidR="00B22FCF" w:rsidRPr="00B22FCF" w:rsidRDefault="00B22FCF" w:rsidP="00B22FCF">
      <w:pPr>
        <w:pStyle w:val="14"/>
        <w:jc w:val="both"/>
        <w:rPr>
          <w:color w:val="auto"/>
          <w:sz w:val="24"/>
          <w:szCs w:val="24"/>
          <w:lang w:val="ru-RU"/>
        </w:rPr>
      </w:pPr>
      <w:r w:rsidRPr="00B22FCF">
        <w:rPr>
          <w:color w:val="auto"/>
          <w:sz w:val="24"/>
          <w:szCs w:val="24"/>
          <w:lang w:val="ru-RU"/>
        </w:rPr>
        <w:t xml:space="preserve">Общая характеристика элементов </w:t>
      </w:r>
      <w:r w:rsidRPr="00B22FCF">
        <w:rPr>
          <w:color w:val="auto"/>
          <w:sz w:val="24"/>
          <w:szCs w:val="24"/>
          <w:lang w:bidi="en-US"/>
        </w:rPr>
        <w:t>VIA</w:t>
      </w:r>
      <w:r w:rsidRPr="00B22FCF">
        <w:rPr>
          <w:color w:val="auto"/>
          <w:sz w:val="24"/>
          <w:szCs w:val="24"/>
          <w:lang w:val="ru-RU"/>
        </w:rPr>
        <w:t>-группы. Особенности строения атомов, характерные степени окисления.</w:t>
      </w:r>
    </w:p>
    <w:p w:rsidR="00B22FCF" w:rsidRPr="00B22FCF" w:rsidRDefault="00B22FCF" w:rsidP="00B22FCF">
      <w:pPr>
        <w:pStyle w:val="14"/>
        <w:jc w:val="both"/>
        <w:rPr>
          <w:color w:val="auto"/>
          <w:sz w:val="24"/>
          <w:szCs w:val="24"/>
          <w:lang w:val="ru-RU"/>
        </w:rPr>
      </w:pPr>
      <w:r w:rsidRPr="00B22FCF">
        <w:rPr>
          <w:color w:val="auto"/>
          <w:sz w:val="24"/>
          <w:szCs w:val="24"/>
          <w:lang w:val="ru-RU"/>
        </w:rPr>
        <w:t>Строение и физические свойства простых веществ —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Применение. Соли серной кислоты, качественная реакция на 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B22FCF" w:rsidRPr="00B22FCF" w:rsidRDefault="00B22FCF" w:rsidP="00B22FCF">
      <w:pPr>
        <w:pStyle w:val="14"/>
        <w:jc w:val="both"/>
        <w:rPr>
          <w:color w:val="auto"/>
          <w:sz w:val="24"/>
          <w:szCs w:val="24"/>
          <w:lang w:val="ru-RU"/>
        </w:rPr>
      </w:pPr>
      <w:r w:rsidRPr="00B22FCF">
        <w:rPr>
          <w:color w:val="auto"/>
          <w:sz w:val="24"/>
          <w:szCs w:val="24"/>
          <w:lang w:val="ru-RU"/>
        </w:rPr>
        <w:t xml:space="preserve">Общая характеристика элементов </w:t>
      </w:r>
      <w:r w:rsidRPr="00B22FCF">
        <w:rPr>
          <w:color w:val="auto"/>
          <w:sz w:val="24"/>
          <w:szCs w:val="24"/>
          <w:lang w:bidi="en-US"/>
        </w:rPr>
        <w:t>VA</w:t>
      </w:r>
      <w:r w:rsidRPr="00B22FCF">
        <w:rPr>
          <w:color w:val="auto"/>
          <w:sz w:val="24"/>
          <w:szCs w:val="24"/>
          <w:lang w:val="ru-RU"/>
        </w:rPr>
        <w:t>-группы. Особенности строения атомов, характерные степени окисления.</w:t>
      </w:r>
    </w:p>
    <w:p w:rsidR="00B22FCF" w:rsidRPr="00B22FCF" w:rsidRDefault="00B22FCF" w:rsidP="00B22FCF">
      <w:pPr>
        <w:pStyle w:val="14"/>
        <w:jc w:val="both"/>
        <w:rPr>
          <w:color w:val="auto"/>
          <w:sz w:val="24"/>
          <w:szCs w:val="24"/>
          <w:lang w:val="ru-RU"/>
        </w:rPr>
      </w:pPr>
      <w:r w:rsidRPr="00B22FCF">
        <w:rPr>
          <w:color w:val="auto"/>
          <w:sz w:val="24"/>
          <w:szCs w:val="24"/>
          <w:lang w:val="ru-RU"/>
        </w:rPr>
        <w:t>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</w:t>
      </w:r>
    </w:p>
    <w:p w:rsidR="00B22FCF" w:rsidRPr="00B22FCF" w:rsidRDefault="00B22FCF" w:rsidP="00B22FCF">
      <w:pPr>
        <w:pStyle w:val="14"/>
        <w:jc w:val="both"/>
        <w:rPr>
          <w:color w:val="auto"/>
          <w:sz w:val="24"/>
          <w:szCs w:val="24"/>
          <w:lang w:val="ru-RU"/>
        </w:rPr>
      </w:pPr>
      <w:r w:rsidRPr="00B22FCF">
        <w:rPr>
          <w:color w:val="auto"/>
          <w:sz w:val="24"/>
          <w:szCs w:val="24"/>
          <w:lang w:val="ru-RU"/>
        </w:rPr>
        <w:t>Фосфор, аллотропные модификации фосфора, физические и химические свойства. Оксид фосфора^)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B22FCF" w:rsidRPr="00B22FCF" w:rsidRDefault="00B22FCF" w:rsidP="00B22FCF">
      <w:pPr>
        <w:pStyle w:val="14"/>
        <w:jc w:val="both"/>
        <w:rPr>
          <w:color w:val="auto"/>
          <w:sz w:val="24"/>
          <w:szCs w:val="24"/>
          <w:lang w:val="ru-RU"/>
        </w:rPr>
      </w:pPr>
      <w:r w:rsidRPr="00B22FCF">
        <w:rPr>
          <w:color w:val="auto"/>
          <w:sz w:val="24"/>
          <w:szCs w:val="24"/>
          <w:lang w:val="ru-RU"/>
        </w:rPr>
        <w:t xml:space="preserve">Общая характеристика элементов </w:t>
      </w:r>
      <w:r w:rsidRPr="00B22FCF">
        <w:rPr>
          <w:smallCaps/>
          <w:color w:val="auto"/>
          <w:sz w:val="24"/>
          <w:szCs w:val="24"/>
          <w:lang w:bidi="en-US"/>
        </w:rPr>
        <w:t>IVA</w:t>
      </w:r>
      <w:r w:rsidRPr="00B22FCF">
        <w:rPr>
          <w:smallCaps/>
          <w:color w:val="auto"/>
          <w:sz w:val="24"/>
          <w:szCs w:val="24"/>
          <w:lang w:val="ru-RU"/>
        </w:rPr>
        <w:t>-группы.</w:t>
      </w:r>
      <w:r w:rsidRPr="00B22FCF">
        <w:rPr>
          <w:color w:val="auto"/>
          <w:sz w:val="24"/>
          <w:szCs w:val="24"/>
          <w:lang w:val="ru-RU"/>
        </w:rPr>
        <w:t xml:space="preserve"> Особенности строения атомов, характерные степени окисления.</w:t>
      </w:r>
    </w:p>
    <w:p w:rsidR="00B22FCF" w:rsidRPr="00B22FCF" w:rsidRDefault="00B22FCF" w:rsidP="00B22FCF">
      <w:pPr>
        <w:pStyle w:val="14"/>
        <w:jc w:val="both"/>
        <w:rPr>
          <w:color w:val="auto"/>
          <w:sz w:val="24"/>
          <w:szCs w:val="24"/>
          <w:lang w:val="ru-RU"/>
        </w:rPr>
      </w:pPr>
      <w:r w:rsidRPr="00B22FCF">
        <w:rPr>
          <w:color w:val="auto"/>
          <w:sz w:val="24"/>
          <w:szCs w:val="24"/>
          <w:lang w:val="ru-RU"/>
        </w:rPr>
        <w:t>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углерода(ГУ); гипотеза глобального потепления климата; парниковый эффект. 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хозяйстве.</w:t>
      </w:r>
    </w:p>
    <w:p w:rsidR="00B22FCF" w:rsidRPr="00B22FCF" w:rsidRDefault="00B22FCF" w:rsidP="00B22FCF">
      <w:pPr>
        <w:pStyle w:val="14"/>
        <w:jc w:val="both"/>
        <w:rPr>
          <w:color w:val="auto"/>
          <w:sz w:val="24"/>
          <w:szCs w:val="24"/>
          <w:lang w:val="ru-RU"/>
        </w:rPr>
      </w:pPr>
      <w:r w:rsidRPr="00B22FCF">
        <w:rPr>
          <w:color w:val="auto"/>
          <w:sz w:val="24"/>
          <w:szCs w:val="24"/>
          <w:lang w:val="ru-RU"/>
        </w:rPr>
        <w:t xml:space="preserve">Первоначальные понятия об органических веществах как о соединениях углерода (метан, этан, этилен, ацетилен, этанол, глицерин, уксусная кислота). </w:t>
      </w:r>
      <w:r w:rsidRPr="00B22FCF">
        <w:rPr>
          <w:i/>
          <w:iCs/>
          <w:color w:val="auto"/>
          <w:sz w:val="24"/>
          <w:szCs w:val="24"/>
          <w:lang w:val="ru-RU"/>
        </w:rPr>
        <w:t>Их состав и химическое строение.</w:t>
      </w:r>
      <w:r w:rsidRPr="00B22FCF">
        <w:rPr>
          <w:color w:val="auto"/>
          <w:sz w:val="24"/>
          <w:szCs w:val="24"/>
          <w:lang w:val="ru-RU"/>
        </w:rPr>
        <w:t xml:space="preserve"> Понятие о биологически важных веществах: жирах, белках, углеводах — и их роли в жизни человека. </w:t>
      </w:r>
      <w:r w:rsidRPr="00B22FCF">
        <w:rPr>
          <w:i/>
          <w:iCs/>
          <w:color w:val="auto"/>
          <w:sz w:val="24"/>
          <w:szCs w:val="24"/>
          <w:lang w:val="ru-RU"/>
        </w:rPr>
        <w:t>Материальное единство органических и неорганических соединений.</w:t>
      </w:r>
    </w:p>
    <w:p w:rsidR="00B22FCF" w:rsidRPr="00B22FCF" w:rsidRDefault="00B22FCF" w:rsidP="00B22FCF">
      <w:pPr>
        <w:pStyle w:val="14"/>
        <w:jc w:val="both"/>
        <w:rPr>
          <w:color w:val="auto"/>
          <w:sz w:val="24"/>
          <w:szCs w:val="24"/>
          <w:lang w:val="ru-RU"/>
        </w:rPr>
      </w:pPr>
      <w:r w:rsidRPr="00B22FCF">
        <w:rPr>
          <w:color w:val="auto"/>
          <w:sz w:val="24"/>
          <w:szCs w:val="24"/>
          <w:lang w:val="ru-RU"/>
        </w:rPr>
        <w:t xml:space="preserve">Кремний, его физические и химические свойства, получение и применение. Соединения кремния в природе. Общие представления об оксиде кремния(ГУ) и кремниевой кислоте. Силикаты, их использование в быту, медицине, промышленности. </w:t>
      </w:r>
      <w:r w:rsidRPr="00B22FCF">
        <w:rPr>
          <w:i/>
          <w:iCs/>
          <w:color w:val="auto"/>
          <w:sz w:val="24"/>
          <w:szCs w:val="24"/>
          <w:lang w:val="ru-RU"/>
        </w:rPr>
        <w:t xml:space="preserve">Важнейшие строительные материалы: керамика, стекло, цемент, бетон, железобетон. Проблемы безопасного использования </w:t>
      </w:r>
      <w:r w:rsidRPr="00B22FCF">
        <w:rPr>
          <w:i/>
          <w:iCs/>
          <w:color w:val="auto"/>
          <w:sz w:val="24"/>
          <w:szCs w:val="24"/>
          <w:lang w:val="ru-RU"/>
        </w:rPr>
        <w:lastRenderedPageBreak/>
        <w:t>строительных материалов в повседневной жизни.</w:t>
      </w:r>
    </w:p>
    <w:p w:rsidR="00B22FCF" w:rsidRPr="00B22FCF" w:rsidRDefault="00B22FCF" w:rsidP="00B22FCF">
      <w:pPr>
        <w:pStyle w:val="14"/>
        <w:spacing w:after="180"/>
        <w:jc w:val="both"/>
        <w:rPr>
          <w:color w:val="auto"/>
          <w:sz w:val="24"/>
          <w:szCs w:val="24"/>
          <w:lang w:val="ru-RU"/>
        </w:rPr>
      </w:pPr>
      <w:r w:rsidRPr="00B22FCF">
        <w:rPr>
          <w:color w:val="auto"/>
          <w:sz w:val="24"/>
          <w:szCs w:val="24"/>
          <w:lang w:val="ru-RU"/>
        </w:rPr>
        <w:t>Химический эксперимент: изучение образцов неорганических веществ, свойств соляной кислоты; проведение качественных реакций на хлорид-ионы и наблюдение признаков их протекания; опыты, отражающие физические и химические свойства галогенов и их соединений (возможно использование видеоматериалов); ознакомление с образцами хлоридов (галогенидов); ознакомление с образцами серы и её соединениями (возможно использование видеоматериалов); наблюдение процесса обугливания сахара под действием концентрированной серной кислоты; изучение химических свойств разбавленной серной кислоты, проведение качественной реакции на сульфат-ион и наблюдение признака её протекания;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удобрений; получение, собирание, распознавание и изучение свойств аммиака;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видеоматериалов); изучение моделей кристаллических решёток алмаза, графита, фуллерена; ознакомление с процессом адсорбции растворённых веществ активированным углём и устройством противогаза; получение, собирание, распознавание и изучение свойств углекислого газа; проведение качественных реакций на карбонат- и силикат-ионы и изучение признаков их протекания; ознакомление с продукцией силикатной промышленности; решение экспериментальных задач по теме «Важнейшие неметаллы и их соединения».</w:t>
      </w:r>
    </w:p>
    <w:p w:rsidR="00B22FCF" w:rsidRPr="00B22FCF" w:rsidRDefault="00B22FCF" w:rsidP="00B22FCF">
      <w:pPr>
        <w:pStyle w:val="afff"/>
        <w:rPr>
          <w:rFonts w:ascii="Times New Roman" w:hAnsi="Times New Roman" w:cs="Times New Roman"/>
          <w:sz w:val="24"/>
          <w:szCs w:val="24"/>
        </w:rPr>
      </w:pPr>
      <w:r w:rsidRPr="00B22FCF">
        <w:rPr>
          <w:rFonts w:ascii="Times New Roman" w:hAnsi="Times New Roman" w:cs="Times New Roman"/>
          <w:sz w:val="24"/>
          <w:szCs w:val="24"/>
        </w:rPr>
        <w:t>Металлы и их соединения</w:t>
      </w:r>
    </w:p>
    <w:p w:rsidR="00B22FCF" w:rsidRPr="00B22FCF" w:rsidRDefault="00B22FCF" w:rsidP="00B22FCF">
      <w:pPr>
        <w:pStyle w:val="14"/>
        <w:jc w:val="both"/>
        <w:rPr>
          <w:color w:val="auto"/>
          <w:sz w:val="24"/>
          <w:szCs w:val="24"/>
          <w:lang w:val="ru-RU"/>
        </w:rPr>
      </w:pPr>
      <w:r w:rsidRPr="00B22FCF">
        <w:rPr>
          <w:color w:val="auto"/>
          <w:sz w:val="24"/>
          <w:szCs w:val="24"/>
          <w:lang w:val="ru-RU"/>
        </w:rPr>
        <w:t>Общая характеристика химических элементов —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B22FCF" w:rsidRPr="005870AD" w:rsidRDefault="00B22FCF" w:rsidP="00B22FCF">
      <w:pPr>
        <w:pStyle w:val="14"/>
        <w:jc w:val="both"/>
        <w:rPr>
          <w:color w:val="auto"/>
          <w:sz w:val="24"/>
          <w:szCs w:val="24"/>
          <w:lang w:val="ru-RU"/>
        </w:rPr>
      </w:pPr>
      <w:r w:rsidRPr="00B22FCF">
        <w:rPr>
          <w:color w:val="auto"/>
          <w:sz w:val="24"/>
          <w:szCs w:val="24"/>
          <w:lang w:val="ru-RU"/>
        </w:rPr>
        <w:t xml:space="preserve">Щелочные металлы: положение в Периодической системе химических элементов Д. И. Менделеева; строение их атомов; нахождение в природе. Физические и химические свойства (на примере натрия и калия). Оксиды и гидроксиды натрия и калия. </w:t>
      </w:r>
      <w:r w:rsidRPr="005870AD">
        <w:rPr>
          <w:color w:val="auto"/>
          <w:sz w:val="24"/>
          <w:szCs w:val="24"/>
          <w:lang w:val="ru-RU"/>
        </w:rPr>
        <w:t>Применение щелочных металлов и их соединений.</w:t>
      </w:r>
    </w:p>
    <w:p w:rsidR="00B22FCF" w:rsidRPr="00B22FCF" w:rsidRDefault="00B22FCF" w:rsidP="00B22FCF">
      <w:pPr>
        <w:pStyle w:val="14"/>
        <w:jc w:val="both"/>
        <w:rPr>
          <w:color w:val="auto"/>
          <w:sz w:val="24"/>
          <w:szCs w:val="24"/>
          <w:lang w:val="ru-RU"/>
        </w:rPr>
      </w:pPr>
      <w:r w:rsidRPr="00B22FCF">
        <w:rPr>
          <w:color w:val="auto"/>
          <w:sz w:val="24"/>
          <w:szCs w:val="24"/>
          <w:lang w:val="ru-RU"/>
        </w:rPr>
        <w:t>Щелочноземельные металлы магний и кальций: положение в Периодической системе химических элементов Д. И. Менделеева; строение их атомов;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:rsidR="00B22FCF" w:rsidRPr="00B22FCF" w:rsidRDefault="00B22FCF" w:rsidP="00B22FCF">
      <w:pPr>
        <w:pStyle w:val="14"/>
        <w:jc w:val="both"/>
        <w:rPr>
          <w:color w:val="auto"/>
          <w:sz w:val="24"/>
          <w:szCs w:val="24"/>
          <w:lang w:val="ru-RU"/>
        </w:rPr>
      </w:pPr>
      <w:r w:rsidRPr="00B22FCF">
        <w:rPr>
          <w:color w:val="auto"/>
          <w:sz w:val="24"/>
          <w:szCs w:val="24"/>
          <w:lang w:val="ru-RU"/>
        </w:rPr>
        <w:t>Алюминий: положение в Периодической системе химических элементов Д. И. Менделеева; строение атома; нахождение в природе. Физические и химические свойства алюминия. Амфотерные свойства оксида и гидроксида алюминия.</w:t>
      </w:r>
    </w:p>
    <w:p w:rsidR="00B22FCF" w:rsidRPr="00B22FCF" w:rsidRDefault="00B22FCF" w:rsidP="00B22FCF">
      <w:pPr>
        <w:pStyle w:val="14"/>
        <w:jc w:val="both"/>
        <w:rPr>
          <w:color w:val="auto"/>
          <w:sz w:val="24"/>
          <w:szCs w:val="24"/>
          <w:lang w:val="ru-RU"/>
        </w:rPr>
      </w:pPr>
      <w:r w:rsidRPr="00B22FCF">
        <w:rPr>
          <w:color w:val="auto"/>
          <w:sz w:val="24"/>
          <w:szCs w:val="24"/>
          <w:lang w:val="ru-RU"/>
        </w:rPr>
        <w:t>Железо: положение в Периодической системе химических элементов Д. И. Менделеева; строение атома; нахождение в природе. Физические и химические свойства железа. Оксиды, гидроксиды и соли железа(П) и железа(Ш), их состав, свойства и получение.</w:t>
      </w:r>
    </w:p>
    <w:p w:rsidR="00B22FCF" w:rsidRPr="00B22FCF" w:rsidRDefault="00B22FCF" w:rsidP="00B22FCF">
      <w:pPr>
        <w:pStyle w:val="14"/>
        <w:spacing w:after="180"/>
        <w:jc w:val="both"/>
        <w:rPr>
          <w:color w:val="auto"/>
          <w:sz w:val="24"/>
          <w:szCs w:val="24"/>
          <w:lang w:val="ru-RU"/>
        </w:rPr>
      </w:pPr>
      <w:r w:rsidRPr="00B22FCF">
        <w:rPr>
          <w:color w:val="auto"/>
          <w:sz w:val="24"/>
          <w:szCs w:val="24"/>
          <w:lang w:val="ru-RU"/>
        </w:rPr>
        <w:t>Химический эксперимент: ознакомление с образцами металлов и сплавов, их физическими свойствами;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видеоматериалов); исследование свойств жёсткой воды; процесса горения железа в кислороде (возможно использование видеоматериалов); признаков протекания качественных реакций на ионы (магния, кальция, алюминия, цинка, железа(П) и железа(Ш), меди(П)); наблюдение и описание процессов окрашивания пламени ионами натрия, калия и кальция (возможно использование видеоматериалов); исследование амфотерных свойств гидроксида алюминия и гидроксида цинка; решение экспериментальных задач по теме «Важнейшие металлы и их соединения».</w:t>
      </w:r>
    </w:p>
    <w:p w:rsidR="00B22FCF" w:rsidRPr="00B22FCF" w:rsidRDefault="00B22FCF" w:rsidP="00B22FCF">
      <w:pPr>
        <w:pStyle w:val="afff"/>
        <w:rPr>
          <w:rFonts w:ascii="Times New Roman" w:hAnsi="Times New Roman" w:cs="Times New Roman"/>
          <w:sz w:val="24"/>
          <w:szCs w:val="24"/>
        </w:rPr>
      </w:pPr>
      <w:r w:rsidRPr="00B22FCF">
        <w:rPr>
          <w:rFonts w:ascii="Times New Roman" w:hAnsi="Times New Roman" w:cs="Times New Roman"/>
          <w:sz w:val="24"/>
          <w:szCs w:val="24"/>
        </w:rPr>
        <w:t>Химия и окружающая среда</w:t>
      </w:r>
    </w:p>
    <w:p w:rsidR="00B22FCF" w:rsidRPr="00B22FCF" w:rsidRDefault="00B22FCF" w:rsidP="00B22FCF">
      <w:pPr>
        <w:pStyle w:val="14"/>
        <w:spacing w:line="252" w:lineRule="auto"/>
        <w:jc w:val="both"/>
        <w:rPr>
          <w:color w:val="auto"/>
          <w:sz w:val="24"/>
          <w:szCs w:val="24"/>
          <w:lang w:val="ru-RU"/>
        </w:rPr>
      </w:pPr>
      <w:r w:rsidRPr="00B22FCF">
        <w:rPr>
          <w:color w:val="auto"/>
          <w:sz w:val="24"/>
          <w:szCs w:val="24"/>
          <w:lang w:val="ru-RU"/>
        </w:rPr>
        <w:lastRenderedPageBreak/>
        <w:t>Новые материалы и технологии. Вещества и материалы в повседневной жизни человека. Химия и здоровье. Безопасное использование веществ и химических реакций в быту. Первая помощь при химических ожогах и отравлениях. Основы экологической грамотности. Химическое загрязнение окружающей среды (предельная допустимая концентрация веществ — ПДК). Роль химии в решении экологических проблем.</w:t>
      </w:r>
    </w:p>
    <w:p w:rsidR="00B22FCF" w:rsidRPr="00B22FCF" w:rsidRDefault="00B22FCF" w:rsidP="00B22FCF">
      <w:pPr>
        <w:pStyle w:val="14"/>
        <w:spacing w:line="252" w:lineRule="auto"/>
        <w:jc w:val="both"/>
        <w:rPr>
          <w:color w:val="auto"/>
          <w:sz w:val="24"/>
          <w:szCs w:val="24"/>
          <w:lang w:val="ru-RU"/>
        </w:rPr>
      </w:pPr>
      <w:r w:rsidRPr="00B22FCF">
        <w:rPr>
          <w:color w:val="auto"/>
          <w:sz w:val="24"/>
          <w:szCs w:val="24"/>
          <w:lang w:val="ru-RU"/>
        </w:rPr>
        <w:t>Природные источники углеводородов (уголь, природный газ, нефть), продукты их переработки, их роль в быту и промышленности.</w:t>
      </w:r>
    </w:p>
    <w:p w:rsidR="00B22FCF" w:rsidRPr="00B22FCF" w:rsidRDefault="00B22FCF" w:rsidP="00B22FCF">
      <w:pPr>
        <w:pStyle w:val="14"/>
        <w:spacing w:after="180" w:line="252" w:lineRule="auto"/>
        <w:jc w:val="both"/>
        <w:rPr>
          <w:color w:val="auto"/>
          <w:sz w:val="24"/>
          <w:szCs w:val="24"/>
          <w:lang w:val="ru-RU"/>
        </w:rPr>
      </w:pPr>
      <w:r w:rsidRPr="00B22FCF">
        <w:rPr>
          <w:color w:val="auto"/>
          <w:sz w:val="24"/>
          <w:szCs w:val="24"/>
          <w:lang w:val="ru-RU"/>
        </w:rPr>
        <w:t>Химический эксперимент: изучение образцов материалов (стекло, сплавы металлов, полимерные материалы).</w:t>
      </w:r>
    </w:p>
    <w:p w:rsidR="00B22FCF" w:rsidRPr="00B22FCF" w:rsidRDefault="00B22FCF" w:rsidP="00B22FCF">
      <w:pPr>
        <w:pStyle w:val="afff"/>
        <w:rPr>
          <w:rFonts w:ascii="Times New Roman" w:hAnsi="Times New Roman" w:cs="Times New Roman"/>
          <w:sz w:val="24"/>
          <w:szCs w:val="24"/>
        </w:rPr>
      </w:pPr>
      <w:r w:rsidRPr="00B22FCF">
        <w:rPr>
          <w:rFonts w:ascii="Times New Roman" w:hAnsi="Times New Roman" w:cs="Times New Roman"/>
          <w:sz w:val="24"/>
          <w:szCs w:val="24"/>
        </w:rPr>
        <w:t>Межпредметные связи</w:t>
      </w:r>
    </w:p>
    <w:p w:rsidR="00B22FCF" w:rsidRPr="00B22FCF" w:rsidRDefault="00B22FCF" w:rsidP="00B22FCF">
      <w:pPr>
        <w:pStyle w:val="14"/>
        <w:spacing w:line="252" w:lineRule="auto"/>
        <w:jc w:val="both"/>
        <w:rPr>
          <w:color w:val="auto"/>
          <w:sz w:val="24"/>
          <w:szCs w:val="24"/>
          <w:lang w:val="ru-RU"/>
        </w:rPr>
      </w:pPr>
      <w:r w:rsidRPr="00B22FCF">
        <w:rPr>
          <w:color w:val="auto"/>
          <w:sz w:val="24"/>
          <w:szCs w:val="24"/>
          <w:lang w:val="ru-RU"/>
        </w:rPr>
        <w:t>Реализация межпредметных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естественно-научного цикла.</w:t>
      </w:r>
    </w:p>
    <w:p w:rsidR="00B22FCF" w:rsidRPr="00B22FCF" w:rsidRDefault="00B22FCF" w:rsidP="00B22FCF">
      <w:pPr>
        <w:pStyle w:val="14"/>
        <w:spacing w:line="252" w:lineRule="auto"/>
        <w:jc w:val="both"/>
        <w:rPr>
          <w:color w:val="auto"/>
          <w:sz w:val="24"/>
          <w:szCs w:val="24"/>
          <w:lang w:val="ru-RU"/>
        </w:rPr>
      </w:pPr>
      <w:r w:rsidRPr="00B22FCF">
        <w:rPr>
          <w:color w:val="auto"/>
          <w:sz w:val="24"/>
          <w:szCs w:val="24"/>
          <w:lang w:val="ru-RU"/>
        </w:rPr>
        <w:t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</w:t>
      </w:r>
    </w:p>
    <w:p w:rsidR="00B22FCF" w:rsidRPr="00B22FCF" w:rsidRDefault="00B22FCF" w:rsidP="00B22FCF">
      <w:pPr>
        <w:pStyle w:val="14"/>
        <w:spacing w:line="252" w:lineRule="auto"/>
        <w:jc w:val="both"/>
        <w:rPr>
          <w:color w:val="auto"/>
          <w:sz w:val="24"/>
          <w:szCs w:val="24"/>
          <w:lang w:val="ru-RU"/>
        </w:rPr>
      </w:pPr>
      <w:r w:rsidRPr="00B22FCF">
        <w:rPr>
          <w:color w:val="auto"/>
          <w:sz w:val="24"/>
          <w:szCs w:val="24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</w:p>
    <w:p w:rsidR="00B22FCF" w:rsidRPr="00B22FCF" w:rsidRDefault="00B22FCF" w:rsidP="00B22FCF">
      <w:pPr>
        <w:pStyle w:val="14"/>
        <w:spacing w:line="252" w:lineRule="auto"/>
        <w:jc w:val="both"/>
        <w:rPr>
          <w:color w:val="auto"/>
          <w:sz w:val="24"/>
          <w:szCs w:val="24"/>
          <w:lang w:val="ru-RU"/>
        </w:rPr>
      </w:pPr>
      <w:r w:rsidRPr="00B22FCF">
        <w:rPr>
          <w:color w:val="auto"/>
          <w:sz w:val="24"/>
          <w:szCs w:val="24"/>
          <w:lang w:val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 w:rsidR="00B22FCF" w:rsidRPr="00B22FCF" w:rsidRDefault="00B22FCF" w:rsidP="00B22FCF">
      <w:pPr>
        <w:pStyle w:val="14"/>
        <w:spacing w:line="252" w:lineRule="auto"/>
        <w:jc w:val="both"/>
        <w:rPr>
          <w:color w:val="auto"/>
          <w:sz w:val="24"/>
          <w:szCs w:val="24"/>
          <w:lang w:val="ru-RU"/>
        </w:rPr>
      </w:pPr>
      <w:r w:rsidRPr="00B22FCF">
        <w:rPr>
          <w:color w:val="auto"/>
          <w:sz w:val="24"/>
          <w:szCs w:val="24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FA57FB" w:rsidRPr="00B22FCF" w:rsidRDefault="00B22FCF">
      <w:pPr>
        <w:rPr>
          <w:rFonts w:ascii="Times New Roman" w:hAnsi="Times New Roman"/>
          <w:b/>
          <w:sz w:val="24"/>
          <w:szCs w:val="24"/>
          <w:lang w:val="ru-RU"/>
        </w:rPr>
        <w:sectPr w:rsidR="00FA57FB" w:rsidRPr="00B22FCF">
          <w:pgSz w:w="11900" w:h="16840"/>
          <w:pgMar w:top="286" w:right="684" w:bottom="1440" w:left="666" w:header="720" w:footer="720" w:gutter="0"/>
          <w:cols w:space="720" w:equalWidth="0">
            <w:col w:w="10550" w:space="0"/>
          </w:cols>
          <w:docGrid w:linePitch="360"/>
        </w:sectPr>
      </w:pPr>
      <w:r w:rsidRPr="00B22FCF">
        <w:rPr>
          <w:rFonts w:ascii="Times New Roman" w:hAnsi="Times New Roman"/>
          <w:sz w:val="24"/>
          <w:szCs w:val="24"/>
          <w:lang w:val="ru-RU"/>
        </w:rPr>
        <w:br w:type="page"/>
      </w:r>
    </w:p>
    <w:p w:rsidR="00FA57FB" w:rsidRPr="0096246F" w:rsidRDefault="00FA57FB" w:rsidP="001A069C">
      <w:pPr>
        <w:autoSpaceDE w:val="0"/>
        <w:autoSpaceDN w:val="0"/>
        <w:spacing w:after="78" w:line="22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A57FB" w:rsidRPr="0096246F" w:rsidRDefault="000003D3" w:rsidP="001A069C">
      <w:pPr>
        <w:autoSpaceDE w:val="0"/>
        <w:autoSpaceDN w:val="0"/>
        <w:spacing w:after="0" w:line="23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624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FA57FB" w:rsidRPr="0096246F" w:rsidRDefault="000003D3" w:rsidP="001A069C">
      <w:pPr>
        <w:tabs>
          <w:tab w:val="left" w:pos="180"/>
        </w:tabs>
        <w:autoSpaceDE w:val="0"/>
        <w:autoSpaceDN w:val="0"/>
        <w:spacing w:before="346" w:after="0" w:line="262" w:lineRule="auto"/>
        <w:ind w:right="15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246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Изучение химии в 8-9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FA57FB" w:rsidRPr="0096246F" w:rsidRDefault="000003D3" w:rsidP="001A069C">
      <w:pPr>
        <w:autoSpaceDE w:val="0"/>
        <w:autoSpaceDN w:val="0"/>
        <w:spacing w:before="262" w:after="0" w:line="23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624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FA57FB" w:rsidRPr="0096246F" w:rsidRDefault="000003D3" w:rsidP="001A069C">
      <w:pPr>
        <w:autoSpaceDE w:val="0"/>
        <w:autoSpaceDN w:val="0"/>
        <w:spacing w:before="166" w:after="0" w:line="281" w:lineRule="auto"/>
        <w:ind w:right="144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</w:t>
      </w:r>
    </w:p>
    <w:p w:rsidR="001A069C" w:rsidRPr="0096246F" w:rsidRDefault="000003D3" w:rsidP="001A069C">
      <w:pPr>
        <w:tabs>
          <w:tab w:val="left" w:pos="180"/>
        </w:tabs>
        <w:autoSpaceDE w:val="0"/>
        <w:autoSpaceDN w:val="0"/>
        <w:spacing w:before="72" w:after="0" w:line="281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96246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отражают сформированность, в том числе в части: </w:t>
      </w:r>
      <w:r w:rsidRPr="0096246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6246F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1A069C" w:rsidRPr="0096246F" w:rsidRDefault="000003D3" w:rsidP="001A069C">
      <w:pPr>
        <w:tabs>
          <w:tab w:val="left" w:pos="180"/>
        </w:tabs>
        <w:autoSpaceDE w:val="0"/>
        <w:autoSpaceDN w:val="0"/>
        <w:spacing w:before="72" w:after="0" w:line="281" w:lineRule="auto"/>
        <w:ind w:right="28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9624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Патриотического воспитания </w:t>
      </w:r>
    </w:p>
    <w:p w:rsidR="00FA57FB" w:rsidRPr="0096246F" w:rsidRDefault="000003D3" w:rsidP="001A069C">
      <w:pPr>
        <w:tabs>
          <w:tab w:val="left" w:pos="180"/>
        </w:tabs>
        <w:autoSpaceDE w:val="0"/>
        <w:autoSpaceDN w:val="0"/>
        <w:spacing w:before="72" w:after="0" w:line="281" w:lineRule="auto"/>
        <w:ind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246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1) 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1A069C" w:rsidRPr="0096246F" w:rsidRDefault="000003D3" w:rsidP="001A069C">
      <w:pPr>
        <w:tabs>
          <w:tab w:val="left" w:pos="180"/>
        </w:tabs>
        <w:autoSpaceDE w:val="0"/>
        <w:autoSpaceDN w:val="0"/>
        <w:spacing w:before="190" w:after="0" w:line="28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96246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624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Гражданского воспитания </w:t>
      </w:r>
    </w:p>
    <w:p w:rsidR="00FA57FB" w:rsidRPr="0096246F" w:rsidRDefault="000003D3" w:rsidP="001A069C">
      <w:pPr>
        <w:tabs>
          <w:tab w:val="left" w:pos="180"/>
        </w:tabs>
        <w:autoSpaceDE w:val="0"/>
        <w:autoSpaceDN w:val="0"/>
        <w:spacing w:before="190" w:after="0" w:line="28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246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2) представления о социальных нормах и правилах межличностных отношений в коллективе, коммуникативной компетентности в общественно полезной, учебно-исследовательской, творческой и других видах деятельности; готовности к разно​образной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1A069C" w:rsidRPr="0096246F" w:rsidRDefault="000003D3" w:rsidP="001A069C">
      <w:pPr>
        <w:tabs>
          <w:tab w:val="left" w:pos="180"/>
        </w:tabs>
        <w:autoSpaceDE w:val="0"/>
        <w:autoSpaceDN w:val="0"/>
        <w:spacing w:before="190" w:after="0" w:line="28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96246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624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Ценности научного познания </w:t>
      </w:r>
    </w:p>
    <w:p w:rsidR="00FA57FB" w:rsidRPr="0096246F" w:rsidRDefault="000003D3" w:rsidP="001A069C">
      <w:pPr>
        <w:tabs>
          <w:tab w:val="left" w:pos="180"/>
        </w:tabs>
        <w:autoSpaceDE w:val="0"/>
        <w:autoSpaceDN w:val="0"/>
        <w:spacing w:before="190" w:after="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246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3) мировоззренческих представлений о веществе и химической реакции,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химии в познании этих закономерностей; </w:t>
      </w:r>
      <w:r w:rsidRPr="0096246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6246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4) познавательных мотивов, направленных на получение новых знаний по химии, необходимых для объяснения наблюдаемых процессов и явлений; </w:t>
      </w:r>
      <w:r w:rsidRPr="0096246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6246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5) познавательной, информационной и читательской культуры, в том числе навыков </w:t>
      </w:r>
      <w:r w:rsidRPr="0096246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самостоятельной работы с учебными текстами, справочной литературой, доступными техническими средствами информационных технологий; </w:t>
      </w:r>
      <w:r w:rsidRPr="0096246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6246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6) интереса к обучению и познанию, любознательности, готовности и способности к </w:t>
      </w:r>
      <w:r w:rsidRPr="0096246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самообразованию, проектной и исследовательской деятельности, к осознанному выбору </w:t>
      </w:r>
      <w:r w:rsidRPr="0096246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направленности и уровня обучения в дальнейшем;</w:t>
      </w:r>
    </w:p>
    <w:p w:rsidR="001A069C" w:rsidRPr="0096246F" w:rsidRDefault="000003D3" w:rsidP="001A069C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96246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624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Формирования культуры здоровья </w:t>
      </w:r>
    </w:p>
    <w:p w:rsidR="00FA57FB" w:rsidRPr="0096246F" w:rsidRDefault="000003D3" w:rsidP="001A069C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246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7) 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1A069C" w:rsidRPr="0096246F" w:rsidRDefault="001A069C" w:rsidP="001A069C">
      <w:pPr>
        <w:autoSpaceDE w:val="0"/>
        <w:autoSpaceDN w:val="0"/>
        <w:spacing w:before="190" w:after="0" w:line="262" w:lineRule="auto"/>
        <w:ind w:left="180" w:right="43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A069C" w:rsidRPr="0096246F" w:rsidRDefault="000003D3" w:rsidP="001A069C">
      <w:pPr>
        <w:autoSpaceDE w:val="0"/>
        <w:autoSpaceDN w:val="0"/>
        <w:spacing w:before="190" w:after="0" w:line="262" w:lineRule="auto"/>
        <w:ind w:left="180" w:right="43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9624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Трудового воспитания </w:t>
      </w:r>
    </w:p>
    <w:p w:rsidR="00FA57FB" w:rsidRPr="0096246F" w:rsidRDefault="000003D3" w:rsidP="001A069C">
      <w:pPr>
        <w:autoSpaceDE w:val="0"/>
        <w:autoSpaceDN w:val="0"/>
        <w:spacing w:before="190" w:after="0" w:line="262" w:lineRule="auto"/>
        <w:ind w:left="180" w:right="4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8) интереса к практическому изучению профессий и труда различного рода, уважение к труду и</w:t>
      </w:r>
    </w:p>
    <w:p w:rsidR="00FA57FB" w:rsidRPr="0096246F" w:rsidRDefault="000003D3" w:rsidP="001A069C">
      <w:pPr>
        <w:autoSpaceDE w:val="0"/>
        <w:autoSpaceDN w:val="0"/>
        <w:spacing w:after="0" w:line="28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результатам трудовой деятельности, в том числе на основе применения предметных знаний по химии, осознанного выбора индивидуальной траектории продолжения образования с учётом личностных интересов и способности к химии, общественных интересов и потребностей; успешной </w:t>
      </w:r>
      <w:r w:rsidRPr="0096246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профессиональной деятельности и развития необходимых умений; готовность адаптироваться в профессиональной среде;</w:t>
      </w:r>
    </w:p>
    <w:p w:rsidR="001A069C" w:rsidRPr="0096246F" w:rsidRDefault="000003D3" w:rsidP="001A069C">
      <w:pPr>
        <w:tabs>
          <w:tab w:val="left" w:pos="180"/>
        </w:tabs>
        <w:autoSpaceDE w:val="0"/>
        <w:autoSpaceDN w:val="0"/>
        <w:spacing w:before="190" w:after="0" w:line="28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96246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624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Экологического воспитания </w:t>
      </w:r>
    </w:p>
    <w:p w:rsidR="00FA57FB" w:rsidRPr="0096246F" w:rsidRDefault="000003D3" w:rsidP="001A069C">
      <w:pPr>
        <w:tabs>
          <w:tab w:val="left" w:pos="180"/>
        </w:tabs>
        <w:autoSpaceDE w:val="0"/>
        <w:autoSpaceDN w:val="0"/>
        <w:spacing w:before="190" w:after="0" w:line="28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624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FA57FB" w:rsidRPr="0096246F" w:rsidRDefault="000003D3" w:rsidP="001A069C">
      <w:pPr>
        <w:autoSpaceDE w:val="0"/>
        <w:autoSpaceDN w:val="0"/>
        <w:spacing w:before="166" w:after="0" w:line="283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составе метапредметных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др.),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</w:t>
      </w:r>
      <w:r w:rsidRPr="0096246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деятельности.</w:t>
      </w:r>
    </w:p>
    <w:p w:rsidR="00FA57FB" w:rsidRPr="0096246F" w:rsidRDefault="000003D3" w:rsidP="001A069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246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Метапредметные результаты освоения образовательной программы по химии отражают овладение универсальными познавательными действиями, в том числе:</w:t>
      </w:r>
    </w:p>
    <w:p w:rsidR="001A069C" w:rsidRPr="0096246F" w:rsidRDefault="000003D3">
      <w:pPr>
        <w:tabs>
          <w:tab w:val="left" w:pos="180"/>
        </w:tabs>
        <w:autoSpaceDE w:val="0"/>
        <w:autoSpaceDN w:val="0"/>
        <w:spacing w:before="190" w:after="0" w:line="28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96246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624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Базовыми логическими действиями </w:t>
      </w:r>
    </w:p>
    <w:p w:rsidR="00FA57FB" w:rsidRPr="0096246F" w:rsidRDefault="000003D3" w:rsidP="001A069C">
      <w:pPr>
        <w:tabs>
          <w:tab w:val="left" w:pos="180"/>
        </w:tabs>
        <w:autoSpaceDE w:val="0"/>
        <w:autoSpaceDN w:val="0"/>
        <w:spacing w:before="190" w:after="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246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1) умением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взаимо​связь с другими понятиями), использовать понятия для объяснения отдельных фактов и явлений; выбирать основания и критерии для классификации химических веществ и химических реакций; устанавливать причинно-следственные связи между объектами изучения; строить логические рассуждения (индуктивные, дедуктивные, по аналогии); делать выводы и заключения; </w:t>
      </w:r>
      <w:r w:rsidRPr="0096246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6246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2) умением применять в процессе познания понятия (предметные и метапредметные), </w:t>
      </w:r>
      <w:r w:rsidRPr="0096246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символические (знаковые) модели, используемые в химии, преобразовывать широко применяемые в химии модельные представления — химический знак (символ элемента), химическая формула и уравнение химической реакции — при решении учебно-познавательных задач; с учётом этих модельных представлений выявлять и характеризовать существенные признаки изучаемых объектов— химических веществ и химических реакций; выявлять общие закономерности, причинно-следственные связи и противоречия в изучаемых процессах и явлениях; предлагать критерии для выявления этих закономерностей и противоречий; 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</w:t>
      </w:r>
    </w:p>
    <w:p w:rsidR="001A069C" w:rsidRPr="0096246F" w:rsidRDefault="000003D3" w:rsidP="001A069C">
      <w:pPr>
        <w:autoSpaceDE w:val="0"/>
        <w:autoSpaceDN w:val="0"/>
        <w:spacing w:before="19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9624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Базовы</w:t>
      </w:r>
      <w:r w:rsidR="001A069C" w:rsidRPr="009624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ми исследовательскими действиям</w:t>
      </w:r>
    </w:p>
    <w:p w:rsidR="001A069C" w:rsidRPr="0096246F" w:rsidRDefault="001A069C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A57FB" w:rsidRPr="0096246F" w:rsidRDefault="000003D3" w:rsidP="001A069C">
      <w:pPr>
        <w:tabs>
          <w:tab w:val="left" w:pos="180"/>
        </w:tabs>
        <w:autoSpaceDE w:val="0"/>
        <w:autoSpaceDN w:val="0"/>
        <w:spacing w:after="0" w:line="281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3) умением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 </w:t>
      </w:r>
      <w:r w:rsidRPr="0096246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4) приобретение опыта по планированию, организации и проведению ученических экспериментов: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работе;</w:t>
      </w:r>
    </w:p>
    <w:p w:rsidR="001A069C" w:rsidRPr="0096246F" w:rsidRDefault="000003D3">
      <w:pPr>
        <w:tabs>
          <w:tab w:val="left" w:pos="180"/>
        </w:tabs>
        <w:autoSpaceDE w:val="0"/>
        <w:autoSpaceDN w:val="0"/>
        <w:spacing w:before="190" w:after="0" w:line="288" w:lineRule="auto"/>
        <w:ind w:right="28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96246F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Pr="009624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Работой с информацией </w:t>
      </w:r>
    </w:p>
    <w:p w:rsidR="00FA57FB" w:rsidRPr="0096246F" w:rsidRDefault="000003D3" w:rsidP="001A069C">
      <w:pPr>
        <w:tabs>
          <w:tab w:val="left" w:pos="180"/>
        </w:tabs>
        <w:autoSpaceDE w:val="0"/>
        <w:autoSpaceDN w:val="0"/>
        <w:spacing w:before="190" w:after="0" w:line="288" w:lineRule="auto"/>
        <w:ind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246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5) умением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Интернета); критически оценивать противоречивую и недостоверную информацию; </w:t>
      </w:r>
      <w:r w:rsidRPr="0096246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6246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6) умением применять различные методы и запросы при поиске и отборе информации и соответствующих данных, необхо​димых для выполнения учебных и познавательных задач опре​</w:t>
      </w:r>
      <w:r w:rsidRPr="0096246F">
        <w:rPr>
          <w:rFonts w:ascii="Times New Roman" w:eastAsia="DejaVu Serif" w:hAnsi="Times New Roman" w:cs="Times New Roman"/>
          <w:color w:val="000000"/>
          <w:sz w:val="24"/>
          <w:szCs w:val="24"/>
          <w:lang w:val="ru-RU"/>
        </w:rPr>
        <w:t>‐</w:t>
      </w: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делённого типа; приобретение опыта в области использования информационно-коммуникативных технологий, овладение куль​турой активного использования различных поисковых систем;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</w:t>
      </w:r>
      <w:r w:rsidRPr="0096246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комбинациями; </w:t>
      </w:r>
      <w:r w:rsidRPr="0096246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6246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7) умением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среды;</w:t>
      </w:r>
    </w:p>
    <w:p w:rsidR="001A069C" w:rsidRPr="0096246F" w:rsidRDefault="000003D3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96246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624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Универсальными коммуникативными действиями </w:t>
      </w:r>
    </w:p>
    <w:p w:rsidR="00FA57FB" w:rsidRPr="0096246F" w:rsidRDefault="000003D3" w:rsidP="001A069C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246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8) умением задавать вопросы (в ходе диалога и/или дискуссии) по существу обсуждаемой темы, формулировать свои предложения относительно выполнения предложенной задачи; </w:t>
      </w:r>
      <w:r w:rsidRPr="0096246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6246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9) приобретение опыта презентации результатов выполнения химического эксперимента (лабораторного опыта, лабораторной работы по исследованию свойств веществ, учебного прое​к​та); </w:t>
      </w:r>
      <w:r w:rsidRPr="0096246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10) 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согла​сования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др.); </w:t>
      </w:r>
    </w:p>
    <w:p w:rsidR="001A069C" w:rsidRPr="0096246F" w:rsidRDefault="000003D3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96246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624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Универсальными регулятивными действиями </w:t>
      </w:r>
    </w:p>
    <w:p w:rsidR="00FA57FB" w:rsidRPr="0096246F" w:rsidRDefault="000003D3" w:rsidP="001A069C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246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11) умением самостоятельно определять цели деятельности, планировать, осуществлять, </w:t>
      </w:r>
      <w:r w:rsidRPr="0096246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— веществах и реакциях; оценивать соответствие полученного результата заявленной цели; </w:t>
      </w:r>
      <w:r w:rsidRPr="0096246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6246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12) умением использовать и анализировать контексты, предлагаемые в условии заданий.</w:t>
      </w:r>
    </w:p>
    <w:p w:rsidR="00FA57FB" w:rsidRPr="0096246F" w:rsidRDefault="000003D3" w:rsidP="001A069C">
      <w:pPr>
        <w:autoSpaceDE w:val="0"/>
        <w:autoSpaceDN w:val="0"/>
        <w:spacing w:before="262" w:after="0" w:line="23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624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FA57FB" w:rsidRPr="0096246F" w:rsidRDefault="000003D3" w:rsidP="001A069C">
      <w:pPr>
        <w:autoSpaceDE w:val="0"/>
        <w:autoSpaceDN w:val="0"/>
        <w:spacing w:before="166" w:after="0" w:line="281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составе предметных результатов по освоению обязательного содержания, установленного данной примерной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</w:t>
      </w:r>
      <w:r w:rsidRPr="0096246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получению нового знания, его интерпретации, преобразованию и применению в различных учебных и новых ситуациях.</w:t>
      </w:r>
    </w:p>
    <w:p w:rsidR="00FA57FB" w:rsidRPr="0096246F" w:rsidRDefault="00FA57FB" w:rsidP="001A069C">
      <w:pPr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FA57FB" w:rsidRPr="0096246F">
          <w:pgSz w:w="11900" w:h="16840"/>
          <w:pgMar w:top="298" w:right="670" w:bottom="43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FA57FB" w:rsidRPr="0096246F" w:rsidRDefault="00FA57FB" w:rsidP="001A069C">
      <w:pPr>
        <w:autoSpaceDE w:val="0"/>
        <w:autoSpaceDN w:val="0"/>
        <w:spacing w:after="78" w:line="22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57FB" w:rsidRPr="0096246F" w:rsidRDefault="000003D3" w:rsidP="001A069C">
      <w:pPr>
        <w:autoSpaceDE w:val="0"/>
        <w:autoSpaceDN w:val="0"/>
        <w:spacing w:after="0" w:line="23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Предметные результаты отражают сформированность у обучающихся следующих умений:</w:t>
      </w:r>
    </w:p>
    <w:p w:rsidR="00FA57FB" w:rsidRPr="0096246F" w:rsidRDefault="000003D3" w:rsidP="001A069C">
      <w:pPr>
        <w:autoSpaceDE w:val="0"/>
        <w:autoSpaceDN w:val="0"/>
        <w:spacing w:before="262" w:after="0" w:line="23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624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FA57FB" w:rsidRPr="0096246F" w:rsidRDefault="000003D3" w:rsidP="001A069C">
      <w:pPr>
        <w:tabs>
          <w:tab w:val="left" w:pos="180"/>
        </w:tabs>
        <w:autoSpaceDE w:val="0"/>
        <w:autoSpaceDN w:val="0"/>
        <w:spacing w:before="166" w:after="0" w:line="29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246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9624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раскрывать смысл </w:t>
      </w: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основных химических понятий: атом, молекула, химический элемент, простое вещество, сложное вещество, смесь (однородная и неоднородная), валентность, от​носительная атомная и молекулярная масса, количество вещества, моль, молярная масса, массовая доля </w:t>
      </w:r>
      <w:r w:rsidRPr="0096246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химического элемента в соединении, молярный объём, оксид, кислота, основание, соль, </w:t>
      </w:r>
      <w:r w:rsidRPr="0096246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электроотрицательность,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реакции; тепловой эффект реакции; ядро атома, электронный слой атома, атомная орбиталь,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 </w:t>
      </w:r>
      <w:r w:rsidRPr="0096246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6246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9624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иллюстрировать</w:t>
      </w: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взаимосвязь основных химических понятий (см. п. 1) и применять эти понятия при описании веществ и их превращений; </w:t>
      </w:r>
      <w:r w:rsidRPr="0096246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6246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3)  </w:t>
      </w:r>
      <w:r w:rsidRPr="009624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использовать </w:t>
      </w: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химическую символику для составления формул веществ и уравнений химических реакций; </w:t>
      </w:r>
      <w:r w:rsidRPr="0096246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6246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4) </w:t>
      </w:r>
      <w:r w:rsidRPr="009624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определять</w:t>
      </w: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валентность атомов элементов в бинарных соединениях; степень окисления элементов в бинарных соединениях; принадлежность веществ к определённому классу соединений по формулам; вид химической связи (ковалентная и ионная) в неорганических соединениях; </w:t>
      </w:r>
      <w:r w:rsidRPr="0096246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6246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5)  </w:t>
      </w:r>
      <w:r w:rsidRPr="009624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раскрывать смысл</w:t>
      </w: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системе; законов сохранения массы веществ, постоянства состава, атомно-молекулярного учения, закона Авогадро; описывать и характеризовать табличную форму Периодической системы </w:t>
      </w:r>
      <w:r w:rsidRPr="0096246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химических элементов: различать понятия «главная подгруппа (А-группа)» и «побочная подгруппа (Б-группа)», малые и большие периоды; соотносить обозначения, которые имеются в таблице</w:t>
      </w:r>
      <w:r w:rsidRPr="0096246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«Периодическая система химических элементов Д. И. Менделеева» с числовыми характеристиками строения атомов химических элементов (состав и заряд ядра, общее число электронов и </w:t>
      </w:r>
      <w:r w:rsidRPr="0096246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распределение их по электронным слоям); </w:t>
      </w:r>
      <w:r w:rsidRPr="0096246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6246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6)  </w:t>
      </w:r>
      <w:r w:rsidRPr="009624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классифицировать</w:t>
      </w: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химические элементы; неорганические вещества; химические реакции (по числу и составу участвующих в реакции веществ, по тепловому эффекту); </w:t>
      </w:r>
      <w:r w:rsidRPr="0096246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6246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7)  </w:t>
      </w:r>
      <w:r w:rsidRPr="009624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характеризовать (описывать)</w:t>
      </w: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общие химические свойства веществ различных классов, подтверждая описание примерами молекулярных уравнений соответствующих химических реакций; </w:t>
      </w:r>
      <w:r w:rsidRPr="0096246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8)  </w:t>
      </w:r>
      <w:r w:rsidRPr="009624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прогнозировать </w:t>
      </w: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свойства веществ в зависимости от их качественного состава; возможности протекания химических превращений в различных условиях; </w:t>
      </w:r>
      <w:r w:rsidRPr="0096246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6246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9)  </w:t>
      </w:r>
      <w:r w:rsidRPr="009624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вычислять</w:t>
      </w: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относительную молекулярную и молярную массы веществ; массовую долю </w:t>
      </w:r>
      <w:r w:rsidRPr="0096246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химического элемента по формуле соединения; массовую долю вещества в растворе; проводить расчёты по уравнению химической реакции; </w:t>
      </w:r>
      <w:r w:rsidRPr="0096246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6246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10) </w:t>
      </w:r>
      <w:r w:rsidRPr="009624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применять </w:t>
      </w: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основные операции мыслительной деятельности — анализ и синтез, сравнение, обобщение, систематизацию, классификацию, выявление причинно-следственных связей — для изучения свойств веществ и химических реакций; естественно-научные методы познания —</w:t>
      </w:r>
      <w:r w:rsidRPr="0096246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наблюдение, измерение, моделирование, эксперимент (реальный и мысленный); </w:t>
      </w:r>
      <w:r w:rsidRPr="0096246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6246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11)</w:t>
      </w:r>
      <w:r w:rsidRPr="009624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следовать</w:t>
      </w: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вещества; планировать и проводить химические эксперименты по распознаванию растворов щелочей и кислот с помощью</w:t>
      </w:r>
    </w:p>
    <w:p w:rsidR="00FA57FB" w:rsidRPr="0096246F" w:rsidRDefault="00FA57FB" w:rsidP="001A069C">
      <w:pPr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FA57FB" w:rsidRPr="0096246F">
          <w:pgSz w:w="11900" w:h="16840"/>
          <w:pgMar w:top="298" w:right="638" w:bottom="452" w:left="666" w:header="720" w:footer="720" w:gutter="0"/>
          <w:cols w:space="720" w:equalWidth="0">
            <w:col w:w="10596" w:space="0"/>
          </w:cols>
          <w:docGrid w:linePitch="360"/>
        </w:sectPr>
      </w:pPr>
    </w:p>
    <w:p w:rsidR="00FA57FB" w:rsidRPr="0096246F" w:rsidRDefault="00FA57FB" w:rsidP="001A069C">
      <w:pPr>
        <w:autoSpaceDE w:val="0"/>
        <w:autoSpaceDN w:val="0"/>
        <w:spacing w:after="66" w:line="22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57FB" w:rsidRPr="0096246F" w:rsidRDefault="000003D3" w:rsidP="001A069C">
      <w:pPr>
        <w:autoSpaceDE w:val="0"/>
        <w:autoSpaceDN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индикаторов (лакмус, фенолфталеин, метилоранж и др.).</w:t>
      </w:r>
    </w:p>
    <w:p w:rsidR="00FA57FB" w:rsidRPr="0096246F" w:rsidRDefault="000003D3" w:rsidP="001A069C">
      <w:pPr>
        <w:autoSpaceDE w:val="0"/>
        <w:autoSpaceDN w:val="0"/>
        <w:spacing w:before="262" w:after="0" w:line="23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624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FA57FB" w:rsidRPr="0096246F" w:rsidRDefault="000003D3" w:rsidP="001A069C">
      <w:pPr>
        <w:tabs>
          <w:tab w:val="left" w:pos="180"/>
        </w:tabs>
        <w:autoSpaceDE w:val="0"/>
        <w:autoSpaceDN w:val="0"/>
        <w:spacing w:before="166" w:after="0" w:line="29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246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1)  </w:t>
      </w:r>
      <w:r w:rsidRPr="009624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раскрывать смысл</w:t>
      </w: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основных химических понятий: химический элемент, атом, молекула, ион, катион, анион, простое вещество, сложное вещество, валентность, электроотрицательность, степень окисления, химическая реакция, химическая связь, тепловой эффект реакции, моль, молярный объём, раствор; электролиты, неэлектролиты, электролитическая диссоциация, реакции ионного обмена, катализатор, химическое равновесие, обратимые и необратимые реакции, окислительно-</w:t>
      </w:r>
      <w:r w:rsidRPr="0096246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сплавы; скорость химической реакции, предельно допустимая концентрация (ПДК) вещества; </w:t>
      </w:r>
      <w:r w:rsidRPr="0096246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6246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9624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иллюстрировать</w:t>
      </w: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взаимосвязь основных химических понятий (см. п. 1) и применять эти понятия при описании веществ и их превращений; </w:t>
      </w:r>
      <w:r w:rsidRPr="0096246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6246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3)  </w:t>
      </w:r>
      <w:r w:rsidRPr="009624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использовать</w:t>
      </w: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химическую символику для составления формул веществ и уравнений химических реакций; </w:t>
      </w:r>
      <w:r w:rsidRPr="0096246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6246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4)  </w:t>
      </w:r>
      <w:r w:rsidRPr="009624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определять</w:t>
      </w: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валентность и степень окисления химических элементов в соединениях различного состава; принадлежность веществ к определённому классу соединений по формулам; вид химической связи (ковалентная, ионная, металлическая) в неорганических соединениях; заряд иона по химической формуле; характер среды в водных растворах неорганических соединений, тип кристаллической решётки конкретного вещества; </w:t>
      </w:r>
      <w:r w:rsidRPr="0096246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6246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5)  </w:t>
      </w:r>
      <w:r w:rsidRPr="009624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раскрывать смысл</w:t>
      </w: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периоды;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 объяснять общие закономерности в </w:t>
      </w:r>
      <w:r w:rsidRPr="0096246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изменении свойств элементов и их соединений в пределах малых периодов и главных подгрупп с учётом строения их атомов; </w:t>
      </w:r>
      <w:r w:rsidRPr="0096246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6246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6) </w:t>
      </w:r>
      <w:r w:rsidRPr="009624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классифицировать</w:t>
      </w: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химические элементы; неорганические вещества; химические реакции (по числу и составу участвующих в реакции веществ, по тепловому эффекту, по изменению степеней окисления химических элементов); </w:t>
      </w:r>
      <w:r w:rsidRPr="0096246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6246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7)  </w:t>
      </w:r>
      <w:r w:rsidRPr="009624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характеризовать </w:t>
      </w: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 </w:t>
      </w:r>
      <w:r w:rsidRPr="0096246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6246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8)  </w:t>
      </w:r>
      <w:r w:rsidRPr="009624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составлять </w:t>
      </w: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уравнения электролитической диссоциации кислот, щелочей и солей; полные и сокращённые уравнения реакций ионного обмена; уравнения реакций, подтверждающих </w:t>
      </w:r>
      <w:r w:rsidRPr="0096246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существование генетической связи между веществами различных классов; </w:t>
      </w:r>
      <w:r w:rsidRPr="0096246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6246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9)  </w:t>
      </w:r>
      <w:r w:rsidRPr="009624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раскрывать сущность</w:t>
      </w: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окислительно-восстановительных реакций посредством составления электронного баланса этих реакций; </w:t>
      </w:r>
      <w:r w:rsidRPr="0096246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6246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10) </w:t>
      </w:r>
      <w:r w:rsidRPr="009624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прогнозировать</w:t>
      </w: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свойства веществ в зависимости от их строения; возможности протекания химических превращений в различных условиях; </w:t>
      </w:r>
      <w:r w:rsidRPr="0096246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6246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11) </w:t>
      </w:r>
      <w:r w:rsidRPr="009624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вычислять </w:t>
      </w: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относительную молекулярную и молярную массы веществ; массовую долю </w:t>
      </w:r>
      <w:r w:rsidRPr="0096246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химического элемента по формуле соединения; массовую долю вещества в растворе; проводить расчёты по уравнению химической реакции; </w:t>
      </w:r>
      <w:r w:rsidRPr="0096246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6246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12) </w:t>
      </w:r>
      <w:r w:rsidRPr="009624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следовать</w:t>
      </w: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</w:t>
      </w:r>
    </w:p>
    <w:p w:rsidR="00FA57FB" w:rsidRPr="0096246F" w:rsidRDefault="00FA57FB" w:rsidP="001A069C">
      <w:pPr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FA57FB" w:rsidRPr="0096246F">
          <w:pgSz w:w="11900" w:h="16840"/>
          <w:pgMar w:top="286" w:right="658" w:bottom="296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FA57FB" w:rsidRPr="0096246F" w:rsidRDefault="00FA57FB" w:rsidP="001A069C">
      <w:pPr>
        <w:autoSpaceDE w:val="0"/>
        <w:autoSpaceDN w:val="0"/>
        <w:spacing w:after="90" w:line="22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57FB" w:rsidRPr="0096246F" w:rsidRDefault="000003D3" w:rsidP="001A069C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химических опытов по получению и собиранию газообразных веществ (аммиака и углекислого газа); </w:t>
      </w:r>
      <w:r w:rsidRPr="0096246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13) </w:t>
      </w:r>
      <w:r w:rsidRPr="009624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проводить</w:t>
      </w: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реакции, подтверждающие качественный состав различных веществ: распознавать опытным путём хлорид-,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 </w:t>
      </w:r>
      <w:r w:rsidRPr="0096246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6246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14) </w:t>
      </w:r>
      <w:r w:rsidRPr="009624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применять</w:t>
      </w:r>
      <w:r w:rsidRPr="009624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основные операции мыслительной деятельности — анализ и синтез, сравнение, обобщение, систематизацию, выявление причинно-следственных связей — для изучения свойств веществ и химических реакций; естественно-научные методы познания — наблюдение, измерение, моделирование, эксперимент (реальный и мысленный).</w:t>
      </w:r>
    </w:p>
    <w:p w:rsidR="00FA57FB" w:rsidRPr="000003D3" w:rsidRDefault="00FA57FB">
      <w:pPr>
        <w:rPr>
          <w:lang w:val="ru-RU"/>
        </w:rPr>
        <w:sectPr w:rsidR="00FA57FB" w:rsidRPr="000003D3">
          <w:pgSz w:w="11900" w:h="16840"/>
          <w:pgMar w:top="310" w:right="788" w:bottom="1440" w:left="666" w:header="720" w:footer="720" w:gutter="0"/>
          <w:cols w:space="720" w:equalWidth="0">
            <w:col w:w="10446" w:space="0"/>
          </w:cols>
          <w:docGrid w:linePitch="360"/>
        </w:sectPr>
      </w:pPr>
    </w:p>
    <w:p w:rsidR="00FA57FB" w:rsidRPr="000003D3" w:rsidRDefault="00FA57FB">
      <w:pPr>
        <w:autoSpaceDE w:val="0"/>
        <w:autoSpaceDN w:val="0"/>
        <w:spacing w:after="64" w:line="220" w:lineRule="exact"/>
        <w:rPr>
          <w:lang w:val="ru-RU"/>
        </w:rPr>
      </w:pPr>
    </w:p>
    <w:p w:rsidR="00DD0E50" w:rsidRPr="00DD0E50" w:rsidRDefault="000003D3" w:rsidP="00044810">
      <w:pPr>
        <w:autoSpaceDE w:val="0"/>
        <w:autoSpaceDN w:val="0"/>
        <w:spacing w:after="92" w:line="374" w:lineRule="auto"/>
        <w:ind w:right="-5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  <w:r>
        <w:br/>
      </w:r>
      <w:r>
        <w:rPr>
          <w:rFonts w:ascii="Times New Roman" w:eastAsia="Times New Roman" w:hAnsi="Times New Roman"/>
          <w:b/>
          <w:color w:val="000000"/>
          <w:sz w:val="18"/>
        </w:rPr>
        <w:t>8 КЛАСС</w:t>
      </w:r>
    </w:p>
    <w:tbl>
      <w:tblPr>
        <w:tblW w:w="148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4"/>
        <w:gridCol w:w="4876"/>
        <w:gridCol w:w="1418"/>
        <w:gridCol w:w="7457"/>
      </w:tblGrid>
      <w:tr w:rsidR="00DD0E50" w:rsidRPr="00DD0E50" w:rsidTr="0079657B">
        <w:trPr>
          <w:jc w:val="center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E50" w:rsidRPr="00DD0E50" w:rsidRDefault="00DD0E50" w:rsidP="00DD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D0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E50" w:rsidRPr="00DD0E50" w:rsidRDefault="00DD0E50" w:rsidP="00DD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D0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Наименование разделов, тем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E50" w:rsidRPr="00DD0E50" w:rsidRDefault="00DD0E50" w:rsidP="00DD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D0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Кол-во часов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50" w:rsidRPr="00DD0E50" w:rsidRDefault="00DD0E50" w:rsidP="00DD0E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D0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Электронные (цифровые)</w:t>
            </w:r>
          </w:p>
          <w:p w:rsidR="00DD0E50" w:rsidRPr="00DD0E50" w:rsidRDefault="00DD0E50" w:rsidP="00DD0E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D0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образовательные ресурсы</w:t>
            </w:r>
          </w:p>
          <w:p w:rsidR="00DD0E50" w:rsidRPr="00DD0E50" w:rsidRDefault="00DD0E50" w:rsidP="00DD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DD0E50" w:rsidRPr="00DD0E50" w:rsidTr="0079657B">
        <w:trPr>
          <w:jc w:val="center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E50" w:rsidRPr="00DD0E50" w:rsidRDefault="00DD0E50" w:rsidP="00DD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D0E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E50" w:rsidRPr="00DD0E50" w:rsidRDefault="00DD0E50" w:rsidP="00DD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D0E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E50" w:rsidRPr="00DD0E50" w:rsidRDefault="00DD0E50" w:rsidP="00DD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D0E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E50" w:rsidRPr="00DD0E50" w:rsidRDefault="00DD0E50" w:rsidP="00DD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D0E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4</w:t>
            </w:r>
          </w:p>
        </w:tc>
      </w:tr>
      <w:tr w:rsidR="00A323A2" w:rsidRPr="00586B62" w:rsidTr="0079657B">
        <w:trPr>
          <w:jc w:val="center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3A2" w:rsidRPr="00C56ADE" w:rsidRDefault="00A323A2" w:rsidP="008B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56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  <w:r w:rsidR="00800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="00D82EE5" w:rsidRPr="00C56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раздел</w:t>
            </w:r>
          </w:p>
        </w:tc>
        <w:tc>
          <w:tcPr>
            <w:tcW w:w="4876" w:type="dxa"/>
            <w:hideMark/>
          </w:tcPr>
          <w:p w:rsidR="00A323A2" w:rsidRPr="00C56ADE" w:rsidRDefault="00A323A2" w:rsidP="00A32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DE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Первоначальные химические понятия.</w:t>
            </w:r>
          </w:p>
        </w:tc>
        <w:tc>
          <w:tcPr>
            <w:tcW w:w="1418" w:type="dxa"/>
            <w:hideMark/>
          </w:tcPr>
          <w:p w:rsidR="00A323A2" w:rsidRPr="0080016A" w:rsidRDefault="00A323A2" w:rsidP="00A323A2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16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62" w:rsidRPr="00586B62" w:rsidRDefault="00586B62" w:rsidP="00451ABF">
            <w:pPr>
              <w:autoSpaceDE w:val="0"/>
              <w:autoSpaceDN w:val="0"/>
              <w:spacing w:before="76" w:after="0" w:line="252" w:lineRule="auto"/>
              <w:ind w:left="72" w:right="1872"/>
              <w:rPr>
                <w:color w:val="FF0000"/>
                <w:sz w:val="24"/>
                <w:szCs w:val="24"/>
              </w:rPr>
            </w:pPr>
          </w:p>
        </w:tc>
      </w:tr>
      <w:tr w:rsidR="00485081" w:rsidRPr="002547C7" w:rsidTr="0079657B">
        <w:trPr>
          <w:jc w:val="center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81" w:rsidRPr="00FD09EB" w:rsidRDefault="00D82EE5" w:rsidP="008B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4876" w:type="dxa"/>
          </w:tcPr>
          <w:p w:rsidR="0080016A" w:rsidRPr="00B22FCF" w:rsidRDefault="0080016A" w:rsidP="0080016A">
            <w:pPr>
              <w:pStyle w:val="14"/>
              <w:spacing w:line="240" w:lineRule="auto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B22FCF">
              <w:rPr>
                <w:color w:val="auto"/>
                <w:sz w:val="24"/>
                <w:szCs w:val="24"/>
                <w:lang w:val="ru-RU"/>
              </w:rPr>
              <w:t>Предмет химии. Роль химии в жизни человека. Тела и вещества. Физические свойства веществ. Агрегатное состояние веществ. Понятие о методах познания в химии. Химия в системе наук. Чистые вещества и смеси. Способы разделения смесей.</w:t>
            </w:r>
          </w:p>
          <w:p w:rsidR="00485081" w:rsidRPr="00485081" w:rsidRDefault="00485081" w:rsidP="00A323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485081" w:rsidRPr="00485081" w:rsidRDefault="0048749D" w:rsidP="00A323A2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9D" w:rsidRPr="005870AD" w:rsidRDefault="0048749D" w:rsidP="0048749D">
            <w:pPr>
              <w:autoSpaceDE w:val="0"/>
              <w:autoSpaceDN w:val="0"/>
              <w:spacing w:before="76" w:after="0" w:line="252" w:lineRule="auto"/>
              <w:ind w:left="72" w:right="1872"/>
              <w:rPr>
                <w:rFonts w:ascii="Times New Roman" w:eastAsia="Times New Roman" w:hAnsi="Times New Roman"/>
                <w:w w:val="97"/>
                <w:sz w:val="24"/>
                <w:szCs w:val="24"/>
                <w:lang w:val="ru-RU"/>
              </w:rPr>
            </w:pPr>
          </w:p>
          <w:p w:rsidR="0048749D" w:rsidRPr="005870AD" w:rsidRDefault="00030483" w:rsidP="0048749D">
            <w:pPr>
              <w:autoSpaceDE w:val="0"/>
              <w:autoSpaceDN w:val="0"/>
              <w:spacing w:before="76" w:after="0" w:line="252" w:lineRule="auto"/>
              <w:ind w:left="72" w:right="1872"/>
              <w:rPr>
                <w:rFonts w:ascii="Times New Roman" w:eastAsia="Times New Roman" w:hAnsi="Times New Roman"/>
                <w:color w:val="FF0000"/>
                <w:w w:val="97"/>
                <w:sz w:val="24"/>
                <w:szCs w:val="24"/>
                <w:lang w:val="ru-RU"/>
              </w:rPr>
            </w:pPr>
            <w:hyperlink r:id="rId10" w:history="1">
              <w:r w:rsidR="0048749D" w:rsidRPr="00135697">
                <w:rPr>
                  <w:rStyle w:val="affb"/>
                  <w:rFonts w:ascii="Times New Roman" w:eastAsia="Times New Roman" w:hAnsi="Times New Roman"/>
                  <w:w w:val="97"/>
                  <w:sz w:val="24"/>
                  <w:szCs w:val="24"/>
                </w:rPr>
                <w:t>https</w:t>
              </w:r>
              <w:r w:rsidR="0048749D" w:rsidRPr="005870AD">
                <w:rPr>
                  <w:rStyle w:val="affb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48749D" w:rsidRPr="00135697">
                <w:rPr>
                  <w:rStyle w:val="affb"/>
                  <w:rFonts w:ascii="Times New Roman" w:eastAsia="Times New Roman" w:hAnsi="Times New Roman"/>
                  <w:w w:val="97"/>
                  <w:sz w:val="24"/>
                  <w:szCs w:val="24"/>
                </w:rPr>
                <w:t>resh</w:t>
              </w:r>
              <w:r w:rsidR="0048749D" w:rsidRPr="005870AD">
                <w:rPr>
                  <w:rStyle w:val="affb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48749D" w:rsidRPr="00135697">
                <w:rPr>
                  <w:rStyle w:val="affb"/>
                  <w:rFonts w:ascii="Times New Roman" w:eastAsia="Times New Roman" w:hAnsi="Times New Roman"/>
                  <w:w w:val="97"/>
                  <w:sz w:val="24"/>
                  <w:szCs w:val="24"/>
                </w:rPr>
                <w:t>edu</w:t>
              </w:r>
              <w:r w:rsidR="0048749D" w:rsidRPr="005870AD">
                <w:rPr>
                  <w:rStyle w:val="affb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48749D" w:rsidRPr="00135697">
                <w:rPr>
                  <w:rStyle w:val="affb"/>
                  <w:rFonts w:ascii="Times New Roman" w:eastAsia="Times New Roman" w:hAnsi="Times New Roman"/>
                  <w:w w:val="97"/>
                  <w:sz w:val="24"/>
                  <w:szCs w:val="24"/>
                </w:rPr>
                <w:t>ru</w:t>
              </w:r>
              <w:r w:rsidR="0048749D" w:rsidRPr="005870AD">
                <w:rPr>
                  <w:rStyle w:val="affb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48749D" w:rsidRPr="00135697">
                <w:rPr>
                  <w:rStyle w:val="affb"/>
                  <w:rFonts w:ascii="Times New Roman" w:eastAsia="Times New Roman" w:hAnsi="Times New Roman"/>
                  <w:w w:val="97"/>
                  <w:sz w:val="24"/>
                  <w:szCs w:val="24"/>
                </w:rPr>
                <w:t>subject</w:t>
              </w:r>
              <w:r w:rsidR="0048749D" w:rsidRPr="005870AD">
                <w:rPr>
                  <w:rStyle w:val="affb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48749D" w:rsidRPr="00135697">
                <w:rPr>
                  <w:rStyle w:val="affb"/>
                  <w:rFonts w:ascii="Times New Roman" w:eastAsia="Times New Roman" w:hAnsi="Times New Roman"/>
                  <w:w w:val="97"/>
                  <w:sz w:val="24"/>
                  <w:szCs w:val="24"/>
                </w:rPr>
                <w:t>lesson</w:t>
              </w:r>
              <w:r w:rsidR="0048749D" w:rsidRPr="005870AD">
                <w:rPr>
                  <w:rStyle w:val="affb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/1521/</w:t>
              </w:r>
              <w:r w:rsidR="0048749D" w:rsidRPr="00135697">
                <w:rPr>
                  <w:rStyle w:val="affb"/>
                  <w:rFonts w:ascii="Times New Roman" w:eastAsia="Times New Roman" w:hAnsi="Times New Roman"/>
                  <w:w w:val="97"/>
                  <w:sz w:val="24"/>
                  <w:szCs w:val="24"/>
                </w:rPr>
                <w:t>start</w:t>
              </w:r>
              <w:r w:rsidR="0048749D" w:rsidRPr="005870AD">
                <w:rPr>
                  <w:rStyle w:val="affb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  <w:p w:rsidR="0048749D" w:rsidRPr="005870AD" w:rsidRDefault="0048749D" w:rsidP="0048749D">
            <w:pPr>
              <w:autoSpaceDE w:val="0"/>
              <w:autoSpaceDN w:val="0"/>
              <w:spacing w:before="76" w:after="0" w:line="252" w:lineRule="auto"/>
              <w:ind w:left="72" w:right="1872"/>
              <w:rPr>
                <w:rFonts w:ascii="Times New Roman" w:eastAsia="Times New Roman" w:hAnsi="Times New Roman"/>
                <w:w w:val="97"/>
                <w:sz w:val="24"/>
                <w:szCs w:val="24"/>
                <w:lang w:val="ru-RU"/>
              </w:rPr>
            </w:pPr>
          </w:p>
          <w:p w:rsidR="0048749D" w:rsidRDefault="00030483" w:rsidP="0048749D">
            <w:pPr>
              <w:autoSpaceDE w:val="0"/>
              <w:autoSpaceDN w:val="0"/>
              <w:spacing w:before="76" w:after="0" w:line="252" w:lineRule="auto"/>
              <w:ind w:left="72" w:right="1872"/>
              <w:rPr>
                <w:rStyle w:val="affb"/>
                <w:rFonts w:ascii="Times New Roman" w:eastAsia="Times New Roman" w:hAnsi="Times New Roman"/>
                <w:w w:val="97"/>
                <w:sz w:val="24"/>
                <w:szCs w:val="24"/>
                <w:lang w:val="ru-RU"/>
              </w:rPr>
            </w:pPr>
            <w:hyperlink r:id="rId11" w:history="1">
              <w:r w:rsidR="0048749D" w:rsidRPr="00AB3D1E">
                <w:rPr>
                  <w:rStyle w:val="affb"/>
                  <w:rFonts w:ascii="Times New Roman" w:eastAsia="Times New Roman" w:hAnsi="Times New Roman"/>
                  <w:w w:val="97"/>
                  <w:sz w:val="24"/>
                  <w:szCs w:val="24"/>
                </w:rPr>
                <w:t>https</w:t>
              </w:r>
              <w:r w:rsidR="0048749D" w:rsidRPr="005870AD">
                <w:rPr>
                  <w:rStyle w:val="affb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48749D" w:rsidRPr="00AB3D1E">
                <w:rPr>
                  <w:rStyle w:val="affb"/>
                  <w:rFonts w:ascii="Times New Roman" w:eastAsia="Times New Roman" w:hAnsi="Times New Roman"/>
                  <w:w w:val="97"/>
                  <w:sz w:val="24"/>
                  <w:szCs w:val="24"/>
                </w:rPr>
                <w:t>resh</w:t>
              </w:r>
              <w:r w:rsidR="0048749D" w:rsidRPr="005870AD">
                <w:rPr>
                  <w:rStyle w:val="affb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48749D" w:rsidRPr="00AB3D1E">
                <w:rPr>
                  <w:rStyle w:val="affb"/>
                  <w:rFonts w:ascii="Times New Roman" w:eastAsia="Times New Roman" w:hAnsi="Times New Roman"/>
                  <w:w w:val="97"/>
                  <w:sz w:val="24"/>
                  <w:szCs w:val="24"/>
                </w:rPr>
                <w:t>edu</w:t>
              </w:r>
              <w:r w:rsidR="0048749D" w:rsidRPr="005870AD">
                <w:rPr>
                  <w:rStyle w:val="affb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48749D" w:rsidRPr="00AB3D1E">
                <w:rPr>
                  <w:rStyle w:val="affb"/>
                  <w:rFonts w:ascii="Times New Roman" w:eastAsia="Times New Roman" w:hAnsi="Times New Roman"/>
                  <w:w w:val="97"/>
                  <w:sz w:val="24"/>
                  <w:szCs w:val="24"/>
                </w:rPr>
                <w:t>ru</w:t>
              </w:r>
              <w:r w:rsidR="0048749D" w:rsidRPr="005870AD">
                <w:rPr>
                  <w:rStyle w:val="affb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48749D" w:rsidRPr="00AB3D1E">
                <w:rPr>
                  <w:rStyle w:val="affb"/>
                  <w:rFonts w:ascii="Times New Roman" w:eastAsia="Times New Roman" w:hAnsi="Times New Roman"/>
                  <w:w w:val="97"/>
                  <w:sz w:val="24"/>
                  <w:szCs w:val="24"/>
                </w:rPr>
                <w:t>subject</w:t>
              </w:r>
              <w:r w:rsidR="0048749D" w:rsidRPr="005870AD">
                <w:rPr>
                  <w:rStyle w:val="affb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48749D" w:rsidRPr="00AB3D1E">
                <w:rPr>
                  <w:rStyle w:val="affb"/>
                  <w:rFonts w:ascii="Times New Roman" w:eastAsia="Times New Roman" w:hAnsi="Times New Roman"/>
                  <w:w w:val="97"/>
                  <w:sz w:val="24"/>
                  <w:szCs w:val="24"/>
                </w:rPr>
                <w:t>lesson</w:t>
              </w:r>
              <w:r w:rsidR="0048749D" w:rsidRPr="005870AD">
                <w:rPr>
                  <w:rStyle w:val="affb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/1522/</w:t>
              </w:r>
              <w:r w:rsidR="0048749D" w:rsidRPr="00AB3D1E">
                <w:rPr>
                  <w:rStyle w:val="affb"/>
                  <w:rFonts w:ascii="Times New Roman" w:eastAsia="Times New Roman" w:hAnsi="Times New Roman"/>
                  <w:w w:val="97"/>
                  <w:sz w:val="24"/>
                  <w:szCs w:val="24"/>
                </w:rPr>
                <w:t>start</w:t>
              </w:r>
              <w:r w:rsidR="0048749D" w:rsidRPr="005870AD">
                <w:rPr>
                  <w:rStyle w:val="affb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  <w:p w:rsidR="002547C7" w:rsidRPr="005870AD" w:rsidRDefault="002547C7" w:rsidP="0048749D">
            <w:pPr>
              <w:autoSpaceDE w:val="0"/>
              <w:autoSpaceDN w:val="0"/>
              <w:spacing w:before="76" w:after="0" w:line="252" w:lineRule="auto"/>
              <w:ind w:left="72" w:right="1872"/>
              <w:rPr>
                <w:rFonts w:ascii="Times New Roman" w:eastAsia="Times New Roman" w:hAnsi="Times New Roman"/>
                <w:color w:val="FF0000"/>
                <w:w w:val="97"/>
                <w:sz w:val="24"/>
                <w:szCs w:val="24"/>
                <w:lang w:val="ru-RU"/>
              </w:rPr>
            </w:pPr>
          </w:p>
          <w:p w:rsidR="00485081" w:rsidRPr="002547C7" w:rsidRDefault="002547C7" w:rsidP="0048749D">
            <w:pPr>
              <w:autoSpaceDE w:val="0"/>
              <w:autoSpaceDN w:val="0"/>
              <w:spacing w:before="76" w:after="0" w:line="252" w:lineRule="auto"/>
              <w:ind w:left="72" w:right="1872"/>
              <w:rPr>
                <w:lang w:val="ru-RU"/>
              </w:rPr>
            </w:pPr>
            <w:r w:rsidRPr="002547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/>
              </w:rPr>
              <w:t xml:space="preserve">[[Библиотека ЦОК </w:t>
            </w:r>
            <w:hyperlink r:id="rId12" w:history="1">
              <w:r w:rsidRPr="00A44CE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47C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4CE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47C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4CE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47C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4CE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47C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44CE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47C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44CE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547C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  <w:r w:rsidRPr="002547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/>
              </w:rPr>
              <w:t>]]</w:t>
            </w:r>
          </w:p>
        </w:tc>
      </w:tr>
      <w:tr w:rsidR="00485081" w:rsidRPr="002547C7" w:rsidTr="0079657B">
        <w:trPr>
          <w:jc w:val="center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81" w:rsidRPr="00FD09EB" w:rsidRDefault="00D82EE5" w:rsidP="008B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4876" w:type="dxa"/>
          </w:tcPr>
          <w:p w:rsidR="0080016A" w:rsidRPr="00B22FCF" w:rsidRDefault="0080016A" w:rsidP="0080016A">
            <w:pPr>
              <w:pStyle w:val="14"/>
              <w:spacing w:line="240" w:lineRule="auto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B22FCF">
              <w:rPr>
                <w:color w:val="auto"/>
                <w:sz w:val="24"/>
                <w:szCs w:val="24"/>
                <w:lang w:val="ru-RU"/>
              </w:rPr>
              <w:t>Атомы и молекулы. Химические элементы. Символы химических элементов. Простые и сложные вещества. Атомно-молекулярное учение.</w:t>
            </w:r>
          </w:p>
          <w:p w:rsidR="00485081" w:rsidRPr="00485081" w:rsidRDefault="00485081" w:rsidP="00A323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485081" w:rsidRPr="00485081" w:rsidRDefault="0048749D" w:rsidP="00A323A2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9D" w:rsidRPr="0048749D" w:rsidRDefault="00030483" w:rsidP="0048749D">
            <w:pPr>
              <w:autoSpaceDE w:val="0"/>
              <w:autoSpaceDN w:val="0"/>
              <w:spacing w:before="76" w:after="0" w:line="252" w:lineRule="auto"/>
              <w:ind w:left="72" w:right="1872"/>
              <w:rPr>
                <w:color w:val="FF0000"/>
                <w:sz w:val="24"/>
                <w:szCs w:val="24"/>
                <w:lang w:val="ru-RU"/>
              </w:rPr>
            </w:pPr>
            <w:hyperlink r:id="rId13" w:history="1">
              <w:r w:rsidR="0048749D" w:rsidRPr="00135697">
                <w:rPr>
                  <w:rStyle w:val="affb"/>
                  <w:sz w:val="24"/>
                  <w:szCs w:val="24"/>
                </w:rPr>
                <w:t>https</w:t>
              </w:r>
              <w:r w:rsidR="0048749D" w:rsidRPr="0048749D">
                <w:rPr>
                  <w:rStyle w:val="affb"/>
                  <w:sz w:val="24"/>
                  <w:szCs w:val="24"/>
                  <w:lang w:val="ru-RU"/>
                </w:rPr>
                <w:t>://</w:t>
              </w:r>
              <w:r w:rsidR="0048749D" w:rsidRPr="00135697">
                <w:rPr>
                  <w:rStyle w:val="affb"/>
                  <w:sz w:val="24"/>
                  <w:szCs w:val="24"/>
                </w:rPr>
                <w:t>resh</w:t>
              </w:r>
              <w:r w:rsidR="0048749D" w:rsidRPr="0048749D">
                <w:rPr>
                  <w:rStyle w:val="affb"/>
                  <w:sz w:val="24"/>
                  <w:szCs w:val="24"/>
                  <w:lang w:val="ru-RU"/>
                </w:rPr>
                <w:t>.</w:t>
              </w:r>
              <w:r w:rsidR="0048749D" w:rsidRPr="00135697">
                <w:rPr>
                  <w:rStyle w:val="affb"/>
                  <w:sz w:val="24"/>
                  <w:szCs w:val="24"/>
                </w:rPr>
                <w:t>edu</w:t>
              </w:r>
              <w:r w:rsidR="0048749D" w:rsidRPr="0048749D">
                <w:rPr>
                  <w:rStyle w:val="affb"/>
                  <w:sz w:val="24"/>
                  <w:szCs w:val="24"/>
                  <w:lang w:val="ru-RU"/>
                </w:rPr>
                <w:t>.</w:t>
              </w:r>
              <w:r w:rsidR="0048749D" w:rsidRPr="00135697">
                <w:rPr>
                  <w:rStyle w:val="affb"/>
                  <w:sz w:val="24"/>
                  <w:szCs w:val="24"/>
                </w:rPr>
                <w:t>ru</w:t>
              </w:r>
              <w:r w:rsidR="0048749D" w:rsidRPr="0048749D">
                <w:rPr>
                  <w:rStyle w:val="affb"/>
                  <w:sz w:val="24"/>
                  <w:szCs w:val="24"/>
                  <w:lang w:val="ru-RU"/>
                </w:rPr>
                <w:t>/</w:t>
              </w:r>
              <w:r w:rsidR="0048749D" w:rsidRPr="00135697">
                <w:rPr>
                  <w:rStyle w:val="affb"/>
                  <w:sz w:val="24"/>
                  <w:szCs w:val="24"/>
                </w:rPr>
                <w:t>subject</w:t>
              </w:r>
              <w:r w:rsidR="0048749D" w:rsidRPr="0048749D">
                <w:rPr>
                  <w:rStyle w:val="affb"/>
                  <w:sz w:val="24"/>
                  <w:szCs w:val="24"/>
                  <w:lang w:val="ru-RU"/>
                </w:rPr>
                <w:t>/</w:t>
              </w:r>
              <w:r w:rsidR="0048749D" w:rsidRPr="00135697">
                <w:rPr>
                  <w:rStyle w:val="affb"/>
                  <w:sz w:val="24"/>
                  <w:szCs w:val="24"/>
                </w:rPr>
                <w:t>lesson</w:t>
              </w:r>
              <w:r w:rsidR="0048749D" w:rsidRPr="0048749D">
                <w:rPr>
                  <w:rStyle w:val="affb"/>
                  <w:sz w:val="24"/>
                  <w:szCs w:val="24"/>
                  <w:lang w:val="ru-RU"/>
                </w:rPr>
                <w:t>/1522/</w:t>
              </w:r>
              <w:r w:rsidR="0048749D" w:rsidRPr="00135697">
                <w:rPr>
                  <w:rStyle w:val="affb"/>
                  <w:sz w:val="24"/>
                  <w:szCs w:val="24"/>
                </w:rPr>
                <w:t>start</w:t>
              </w:r>
              <w:r w:rsidR="0048749D" w:rsidRPr="0048749D">
                <w:rPr>
                  <w:rStyle w:val="affb"/>
                  <w:sz w:val="24"/>
                  <w:szCs w:val="24"/>
                  <w:lang w:val="ru-RU"/>
                </w:rPr>
                <w:t>/</w:t>
              </w:r>
            </w:hyperlink>
          </w:p>
          <w:p w:rsidR="00485081" w:rsidRPr="005870AD" w:rsidRDefault="00485081" w:rsidP="0048749D">
            <w:pPr>
              <w:autoSpaceDE w:val="0"/>
              <w:autoSpaceDN w:val="0"/>
              <w:spacing w:before="76" w:after="0" w:line="252" w:lineRule="auto"/>
              <w:ind w:left="72" w:right="1872"/>
              <w:rPr>
                <w:lang w:val="ru-RU"/>
              </w:rPr>
            </w:pPr>
          </w:p>
        </w:tc>
      </w:tr>
      <w:tr w:rsidR="00485081" w:rsidRPr="002547C7" w:rsidTr="0079657B">
        <w:trPr>
          <w:jc w:val="center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81" w:rsidRPr="00FD09EB" w:rsidRDefault="00D82EE5" w:rsidP="008B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4876" w:type="dxa"/>
          </w:tcPr>
          <w:p w:rsidR="0080016A" w:rsidRPr="00B22FCF" w:rsidRDefault="0080016A" w:rsidP="0080016A">
            <w:pPr>
              <w:pStyle w:val="14"/>
              <w:spacing w:line="240" w:lineRule="auto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B22FCF">
              <w:rPr>
                <w:color w:val="auto"/>
                <w:sz w:val="24"/>
                <w:szCs w:val="24"/>
                <w:lang w:val="ru-RU"/>
              </w:rPr>
      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      </w:r>
          </w:p>
          <w:p w:rsidR="00485081" w:rsidRPr="00485081" w:rsidRDefault="00485081" w:rsidP="00A323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485081" w:rsidRPr="00485081" w:rsidRDefault="0048749D" w:rsidP="00A323A2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9D" w:rsidRPr="0048749D" w:rsidRDefault="00030483" w:rsidP="0048749D">
            <w:pPr>
              <w:autoSpaceDE w:val="0"/>
              <w:autoSpaceDN w:val="0"/>
              <w:spacing w:before="76" w:after="0" w:line="252" w:lineRule="auto"/>
              <w:ind w:left="72" w:right="1872"/>
              <w:rPr>
                <w:color w:val="FF0000"/>
                <w:sz w:val="24"/>
                <w:szCs w:val="24"/>
                <w:lang w:val="ru-RU"/>
              </w:rPr>
            </w:pPr>
            <w:hyperlink r:id="rId14" w:history="1">
              <w:r w:rsidR="0048749D" w:rsidRPr="00135697">
                <w:rPr>
                  <w:rStyle w:val="affb"/>
                  <w:sz w:val="24"/>
                  <w:szCs w:val="24"/>
                </w:rPr>
                <w:t>https</w:t>
              </w:r>
              <w:r w:rsidR="0048749D" w:rsidRPr="0048749D">
                <w:rPr>
                  <w:rStyle w:val="affb"/>
                  <w:sz w:val="24"/>
                  <w:szCs w:val="24"/>
                  <w:lang w:val="ru-RU"/>
                </w:rPr>
                <w:t>://</w:t>
              </w:r>
              <w:r w:rsidR="0048749D" w:rsidRPr="00135697">
                <w:rPr>
                  <w:rStyle w:val="affb"/>
                  <w:sz w:val="24"/>
                  <w:szCs w:val="24"/>
                </w:rPr>
                <w:t>resh</w:t>
              </w:r>
              <w:r w:rsidR="0048749D" w:rsidRPr="0048749D">
                <w:rPr>
                  <w:rStyle w:val="affb"/>
                  <w:sz w:val="24"/>
                  <w:szCs w:val="24"/>
                  <w:lang w:val="ru-RU"/>
                </w:rPr>
                <w:t>.</w:t>
              </w:r>
              <w:r w:rsidR="0048749D" w:rsidRPr="00135697">
                <w:rPr>
                  <w:rStyle w:val="affb"/>
                  <w:sz w:val="24"/>
                  <w:szCs w:val="24"/>
                </w:rPr>
                <w:t>edu</w:t>
              </w:r>
              <w:r w:rsidR="0048749D" w:rsidRPr="0048749D">
                <w:rPr>
                  <w:rStyle w:val="affb"/>
                  <w:sz w:val="24"/>
                  <w:szCs w:val="24"/>
                  <w:lang w:val="ru-RU"/>
                </w:rPr>
                <w:t>.</w:t>
              </w:r>
              <w:r w:rsidR="0048749D" w:rsidRPr="00135697">
                <w:rPr>
                  <w:rStyle w:val="affb"/>
                  <w:sz w:val="24"/>
                  <w:szCs w:val="24"/>
                </w:rPr>
                <w:t>ru</w:t>
              </w:r>
              <w:r w:rsidR="0048749D" w:rsidRPr="0048749D">
                <w:rPr>
                  <w:rStyle w:val="affb"/>
                  <w:sz w:val="24"/>
                  <w:szCs w:val="24"/>
                  <w:lang w:val="ru-RU"/>
                </w:rPr>
                <w:t>/</w:t>
              </w:r>
              <w:r w:rsidR="0048749D" w:rsidRPr="00135697">
                <w:rPr>
                  <w:rStyle w:val="affb"/>
                  <w:sz w:val="24"/>
                  <w:szCs w:val="24"/>
                </w:rPr>
                <w:t>subject</w:t>
              </w:r>
              <w:r w:rsidR="0048749D" w:rsidRPr="0048749D">
                <w:rPr>
                  <w:rStyle w:val="affb"/>
                  <w:sz w:val="24"/>
                  <w:szCs w:val="24"/>
                  <w:lang w:val="ru-RU"/>
                </w:rPr>
                <w:t>/</w:t>
              </w:r>
              <w:r w:rsidR="0048749D" w:rsidRPr="00135697">
                <w:rPr>
                  <w:rStyle w:val="affb"/>
                  <w:sz w:val="24"/>
                  <w:szCs w:val="24"/>
                </w:rPr>
                <w:t>lesson</w:t>
              </w:r>
              <w:r w:rsidR="0048749D" w:rsidRPr="0048749D">
                <w:rPr>
                  <w:rStyle w:val="affb"/>
                  <w:sz w:val="24"/>
                  <w:szCs w:val="24"/>
                  <w:lang w:val="ru-RU"/>
                </w:rPr>
                <w:t>/1485/</w:t>
              </w:r>
              <w:r w:rsidR="0048749D" w:rsidRPr="00135697">
                <w:rPr>
                  <w:rStyle w:val="affb"/>
                  <w:sz w:val="24"/>
                  <w:szCs w:val="24"/>
                </w:rPr>
                <w:t>start</w:t>
              </w:r>
              <w:r w:rsidR="0048749D" w:rsidRPr="0048749D">
                <w:rPr>
                  <w:rStyle w:val="affb"/>
                  <w:sz w:val="24"/>
                  <w:szCs w:val="24"/>
                  <w:lang w:val="ru-RU"/>
                </w:rPr>
                <w:t>/</w:t>
              </w:r>
            </w:hyperlink>
          </w:p>
          <w:p w:rsidR="00485081" w:rsidRPr="005870AD" w:rsidRDefault="00030483" w:rsidP="0048749D">
            <w:pPr>
              <w:autoSpaceDE w:val="0"/>
              <w:autoSpaceDN w:val="0"/>
              <w:spacing w:before="76" w:after="0" w:line="252" w:lineRule="auto"/>
              <w:ind w:left="72" w:right="1872"/>
              <w:rPr>
                <w:lang w:val="ru-RU"/>
              </w:rPr>
            </w:pPr>
            <w:hyperlink r:id="rId15" w:history="1">
              <w:r w:rsidR="0048749D" w:rsidRPr="00135697">
                <w:rPr>
                  <w:rStyle w:val="affb"/>
                  <w:sz w:val="24"/>
                  <w:szCs w:val="24"/>
                </w:rPr>
                <w:t>https</w:t>
              </w:r>
              <w:r w:rsidR="0048749D" w:rsidRPr="005870AD">
                <w:rPr>
                  <w:rStyle w:val="affb"/>
                  <w:sz w:val="24"/>
                  <w:szCs w:val="24"/>
                  <w:lang w:val="ru-RU"/>
                </w:rPr>
                <w:t>://</w:t>
              </w:r>
              <w:r w:rsidR="0048749D" w:rsidRPr="00135697">
                <w:rPr>
                  <w:rStyle w:val="affb"/>
                  <w:sz w:val="24"/>
                  <w:szCs w:val="24"/>
                </w:rPr>
                <w:t>resh</w:t>
              </w:r>
              <w:r w:rsidR="0048749D" w:rsidRPr="005870AD">
                <w:rPr>
                  <w:rStyle w:val="affb"/>
                  <w:sz w:val="24"/>
                  <w:szCs w:val="24"/>
                  <w:lang w:val="ru-RU"/>
                </w:rPr>
                <w:t>.</w:t>
              </w:r>
              <w:r w:rsidR="0048749D" w:rsidRPr="00135697">
                <w:rPr>
                  <w:rStyle w:val="affb"/>
                  <w:sz w:val="24"/>
                  <w:szCs w:val="24"/>
                </w:rPr>
                <w:t>edu</w:t>
              </w:r>
              <w:r w:rsidR="0048749D" w:rsidRPr="005870AD">
                <w:rPr>
                  <w:rStyle w:val="affb"/>
                  <w:sz w:val="24"/>
                  <w:szCs w:val="24"/>
                  <w:lang w:val="ru-RU"/>
                </w:rPr>
                <w:t>.</w:t>
              </w:r>
              <w:r w:rsidR="0048749D" w:rsidRPr="00135697">
                <w:rPr>
                  <w:rStyle w:val="affb"/>
                  <w:sz w:val="24"/>
                  <w:szCs w:val="24"/>
                </w:rPr>
                <w:t>ru</w:t>
              </w:r>
              <w:r w:rsidR="0048749D" w:rsidRPr="005870AD">
                <w:rPr>
                  <w:rStyle w:val="affb"/>
                  <w:sz w:val="24"/>
                  <w:szCs w:val="24"/>
                  <w:lang w:val="ru-RU"/>
                </w:rPr>
                <w:t>/</w:t>
              </w:r>
              <w:r w:rsidR="0048749D" w:rsidRPr="00135697">
                <w:rPr>
                  <w:rStyle w:val="affb"/>
                  <w:sz w:val="24"/>
                  <w:szCs w:val="24"/>
                </w:rPr>
                <w:t>subject</w:t>
              </w:r>
              <w:r w:rsidR="0048749D" w:rsidRPr="005870AD">
                <w:rPr>
                  <w:rStyle w:val="affb"/>
                  <w:sz w:val="24"/>
                  <w:szCs w:val="24"/>
                  <w:lang w:val="ru-RU"/>
                </w:rPr>
                <w:t>/</w:t>
              </w:r>
              <w:r w:rsidR="0048749D" w:rsidRPr="00135697">
                <w:rPr>
                  <w:rStyle w:val="affb"/>
                  <w:sz w:val="24"/>
                  <w:szCs w:val="24"/>
                </w:rPr>
                <w:t>lesson</w:t>
              </w:r>
              <w:r w:rsidR="0048749D" w:rsidRPr="005870AD">
                <w:rPr>
                  <w:rStyle w:val="affb"/>
                  <w:sz w:val="24"/>
                  <w:szCs w:val="24"/>
                  <w:lang w:val="ru-RU"/>
                </w:rPr>
                <w:t>/2448/</w:t>
              </w:r>
              <w:r w:rsidR="0048749D" w:rsidRPr="00135697">
                <w:rPr>
                  <w:rStyle w:val="affb"/>
                  <w:sz w:val="24"/>
                  <w:szCs w:val="24"/>
                </w:rPr>
                <w:t>start</w:t>
              </w:r>
              <w:r w:rsidR="0048749D" w:rsidRPr="005870AD">
                <w:rPr>
                  <w:rStyle w:val="affb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485081" w:rsidRPr="002547C7" w:rsidTr="0079657B">
        <w:trPr>
          <w:jc w:val="center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81" w:rsidRPr="00FD09EB" w:rsidRDefault="00D82EE5" w:rsidP="008B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4876" w:type="dxa"/>
          </w:tcPr>
          <w:p w:rsidR="0080016A" w:rsidRPr="00B22FCF" w:rsidRDefault="0080016A" w:rsidP="0080016A">
            <w:pPr>
              <w:pStyle w:val="14"/>
              <w:spacing w:line="240" w:lineRule="auto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B22FCF">
              <w:rPr>
                <w:color w:val="auto"/>
                <w:sz w:val="24"/>
                <w:szCs w:val="24"/>
                <w:lang w:val="ru-RU"/>
              </w:rPr>
      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      </w:r>
          </w:p>
          <w:p w:rsidR="00485081" w:rsidRPr="00485081" w:rsidRDefault="00485081" w:rsidP="00A323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485081" w:rsidRPr="00485081" w:rsidRDefault="0048749D" w:rsidP="00A323A2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9D" w:rsidRDefault="00030483" w:rsidP="0048749D">
            <w:pPr>
              <w:autoSpaceDE w:val="0"/>
              <w:autoSpaceDN w:val="0"/>
              <w:spacing w:before="76" w:after="0" w:line="252" w:lineRule="auto"/>
              <w:ind w:left="72" w:right="1872"/>
              <w:rPr>
                <w:rStyle w:val="affb"/>
                <w:sz w:val="24"/>
                <w:szCs w:val="24"/>
                <w:lang w:val="ru-RU"/>
              </w:rPr>
            </w:pPr>
            <w:hyperlink r:id="rId16" w:history="1">
              <w:r w:rsidR="0048749D" w:rsidRPr="00135697">
                <w:rPr>
                  <w:rStyle w:val="affb"/>
                  <w:sz w:val="24"/>
                  <w:szCs w:val="24"/>
                </w:rPr>
                <w:t>https</w:t>
              </w:r>
              <w:r w:rsidR="0048749D" w:rsidRPr="0048749D">
                <w:rPr>
                  <w:rStyle w:val="affb"/>
                  <w:sz w:val="24"/>
                  <w:szCs w:val="24"/>
                  <w:lang w:val="ru-RU"/>
                </w:rPr>
                <w:t>://</w:t>
              </w:r>
              <w:r w:rsidR="0048749D" w:rsidRPr="00135697">
                <w:rPr>
                  <w:rStyle w:val="affb"/>
                  <w:sz w:val="24"/>
                  <w:szCs w:val="24"/>
                </w:rPr>
                <w:t>resh</w:t>
              </w:r>
              <w:r w:rsidR="0048749D" w:rsidRPr="0048749D">
                <w:rPr>
                  <w:rStyle w:val="affb"/>
                  <w:sz w:val="24"/>
                  <w:szCs w:val="24"/>
                  <w:lang w:val="ru-RU"/>
                </w:rPr>
                <w:t>.</w:t>
              </w:r>
              <w:r w:rsidR="0048749D" w:rsidRPr="00135697">
                <w:rPr>
                  <w:rStyle w:val="affb"/>
                  <w:sz w:val="24"/>
                  <w:szCs w:val="24"/>
                </w:rPr>
                <w:t>edu</w:t>
              </w:r>
              <w:r w:rsidR="0048749D" w:rsidRPr="0048749D">
                <w:rPr>
                  <w:rStyle w:val="affb"/>
                  <w:sz w:val="24"/>
                  <w:szCs w:val="24"/>
                  <w:lang w:val="ru-RU"/>
                </w:rPr>
                <w:t>.</w:t>
              </w:r>
              <w:r w:rsidR="0048749D" w:rsidRPr="00135697">
                <w:rPr>
                  <w:rStyle w:val="affb"/>
                  <w:sz w:val="24"/>
                  <w:szCs w:val="24"/>
                </w:rPr>
                <w:t>ru</w:t>
              </w:r>
              <w:r w:rsidR="0048749D" w:rsidRPr="0048749D">
                <w:rPr>
                  <w:rStyle w:val="affb"/>
                  <w:sz w:val="24"/>
                  <w:szCs w:val="24"/>
                  <w:lang w:val="ru-RU"/>
                </w:rPr>
                <w:t>/</w:t>
              </w:r>
              <w:r w:rsidR="0048749D" w:rsidRPr="00135697">
                <w:rPr>
                  <w:rStyle w:val="affb"/>
                  <w:sz w:val="24"/>
                  <w:szCs w:val="24"/>
                </w:rPr>
                <w:t>subject</w:t>
              </w:r>
              <w:r w:rsidR="0048749D" w:rsidRPr="0048749D">
                <w:rPr>
                  <w:rStyle w:val="affb"/>
                  <w:sz w:val="24"/>
                  <w:szCs w:val="24"/>
                  <w:lang w:val="ru-RU"/>
                </w:rPr>
                <w:t>/</w:t>
              </w:r>
              <w:r w:rsidR="0048749D" w:rsidRPr="00135697">
                <w:rPr>
                  <w:rStyle w:val="affb"/>
                  <w:sz w:val="24"/>
                  <w:szCs w:val="24"/>
                </w:rPr>
                <w:t>lesson</w:t>
              </w:r>
              <w:r w:rsidR="0048749D" w:rsidRPr="0048749D">
                <w:rPr>
                  <w:rStyle w:val="affb"/>
                  <w:sz w:val="24"/>
                  <w:szCs w:val="24"/>
                  <w:lang w:val="ru-RU"/>
                </w:rPr>
                <w:t>/1485/</w:t>
              </w:r>
              <w:r w:rsidR="0048749D" w:rsidRPr="00135697">
                <w:rPr>
                  <w:rStyle w:val="affb"/>
                  <w:sz w:val="24"/>
                  <w:szCs w:val="24"/>
                </w:rPr>
                <w:t>start</w:t>
              </w:r>
              <w:r w:rsidR="0048749D" w:rsidRPr="0048749D">
                <w:rPr>
                  <w:rStyle w:val="affb"/>
                  <w:sz w:val="24"/>
                  <w:szCs w:val="24"/>
                  <w:lang w:val="ru-RU"/>
                </w:rPr>
                <w:t>/</w:t>
              </w:r>
            </w:hyperlink>
          </w:p>
          <w:p w:rsidR="002547C7" w:rsidRPr="0048749D" w:rsidRDefault="002547C7" w:rsidP="0048749D">
            <w:pPr>
              <w:autoSpaceDE w:val="0"/>
              <w:autoSpaceDN w:val="0"/>
              <w:spacing w:before="76" w:after="0" w:line="252" w:lineRule="auto"/>
              <w:ind w:left="72" w:right="1872"/>
              <w:rPr>
                <w:color w:val="FF0000"/>
                <w:sz w:val="24"/>
                <w:szCs w:val="24"/>
                <w:lang w:val="ru-RU"/>
              </w:rPr>
            </w:pPr>
          </w:p>
          <w:p w:rsidR="00485081" w:rsidRPr="0048749D" w:rsidRDefault="002547C7" w:rsidP="0048749D">
            <w:pPr>
              <w:autoSpaceDE w:val="0"/>
              <w:autoSpaceDN w:val="0"/>
              <w:spacing w:before="76" w:after="0" w:line="252" w:lineRule="auto"/>
              <w:ind w:left="72" w:right="1872"/>
              <w:rPr>
                <w:lang w:val="ru-RU"/>
              </w:rPr>
            </w:pPr>
            <w:r w:rsidRPr="002547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/>
              </w:rPr>
              <w:t xml:space="preserve">[[Библиотека ЦОК </w:t>
            </w:r>
            <w:hyperlink r:id="rId17" w:history="1">
              <w:r w:rsidRPr="00A44CE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47C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4CE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47C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4CE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47C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4CE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47C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44CE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47C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44CE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547C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  <w:r w:rsidRPr="002547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/>
              </w:rPr>
              <w:t>]]</w:t>
            </w:r>
          </w:p>
        </w:tc>
      </w:tr>
      <w:tr w:rsidR="00485081" w:rsidRPr="00586B62" w:rsidTr="0079657B">
        <w:trPr>
          <w:jc w:val="center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81" w:rsidRPr="00C56ADE" w:rsidRDefault="00D82EE5" w:rsidP="008B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56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2 раздел</w:t>
            </w:r>
          </w:p>
        </w:tc>
        <w:tc>
          <w:tcPr>
            <w:tcW w:w="4876" w:type="dxa"/>
          </w:tcPr>
          <w:p w:rsidR="00485081" w:rsidRPr="00B22FCF" w:rsidRDefault="00485081" w:rsidP="00485081">
            <w:pPr>
              <w:pStyle w:val="a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2FCF">
              <w:rPr>
                <w:rFonts w:ascii="Times New Roman" w:hAnsi="Times New Roman" w:cs="Times New Roman"/>
                <w:sz w:val="24"/>
                <w:szCs w:val="24"/>
              </w:rPr>
              <w:t>Важнейшие представители неорганических веществ</w:t>
            </w:r>
          </w:p>
          <w:p w:rsidR="00485081" w:rsidRPr="00FD09EB" w:rsidRDefault="00485081" w:rsidP="00A32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5081" w:rsidRPr="0080016A" w:rsidRDefault="0080016A" w:rsidP="00A323A2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01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81" w:rsidRDefault="00485081" w:rsidP="00A323A2">
            <w:pPr>
              <w:autoSpaceDE w:val="0"/>
              <w:autoSpaceDN w:val="0"/>
              <w:spacing w:before="76" w:after="0" w:line="252" w:lineRule="auto"/>
              <w:ind w:left="72" w:right="1872"/>
            </w:pPr>
          </w:p>
        </w:tc>
      </w:tr>
      <w:tr w:rsidR="00A323A2" w:rsidRPr="00DD0E50" w:rsidTr="0079657B">
        <w:trPr>
          <w:jc w:val="center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3A2" w:rsidRPr="00FD09EB" w:rsidRDefault="0080016A" w:rsidP="008B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4876" w:type="dxa"/>
          </w:tcPr>
          <w:p w:rsidR="00B87F78" w:rsidRPr="00B22FCF" w:rsidRDefault="00A53940" w:rsidP="00B87F78">
            <w:pPr>
              <w:pStyle w:val="14"/>
              <w:spacing w:line="240" w:lineRule="auto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B22FCF">
              <w:rPr>
                <w:color w:val="auto"/>
                <w:sz w:val="24"/>
                <w:szCs w:val="24"/>
                <w:lang w:val="ru-RU"/>
              </w:rPr>
              <w:t>Воздух — смесь газов. Состав воздуха. Кислород — элемент и простое вещество. Нахождение кислорода в природе, физические и химические свойства (реакции горения). Оксиды. Применение кислорода. Способы получения кислорода в лаборатории и промышленности. Круговорот кислорода в природе. Озон — аллотропная модификация кислорода.</w:t>
            </w:r>
            <w:r w:rsidR="00B87F78" w:rsidRPr="00B22FCF">
              <w:rPr>
                <w:color w:val="auto"/>
                <w:sz w:val="24"/>
                <w:szCs w:val="24"/>
                <w:lang w:val="ru-RU"/>
              </w:rPr>
              <w:t xml:space="preserve"> 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      </w:r>
          </w:p>
          <w:p w:rsidR="00A53940" w:rsidRPr="00B22FCF" w:rsidRDefault="00A53940" w:rsidP="00A53940">
            <w:pPr>
              <w:pStyle w:val="14"/>
              <w:spacing w:line="240" w:lineRule="auto"/>
              <w:jc w:val="both"/>
              <w:rPr>
                <w:color w:val="auto"/>
                <w:sz w:val="24"/>
                <w:szCs w:val="24"/>
                <w:lang w:val="ru-RU"/>
              </w:rPr>
            </w:pPr>
          </w:p>
          <w:p w:rsidR="00A323A2" w:rsidRPr="00FD09EB" w:rsidRDefault="00A323A2" w:rsidP="00A53940">
            <w:pPr>
              <w:pStyle w:val="aff9"/>
              <w:jc w:val="left"/>
            </w:pPr>
          </w:p>
        </w:tc>
        <w:tc>
          <w:tcPr>
            <w:tcW w:w="1418" w:type="dxa"/>
          </w:tcPr>
          <w:p w:rsidR="00A323A2" w:rsidRPr="00FD09EB" w:rsidRDefault="00FD09EB" w:rsidP="00A323A2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A2" w:rsidRDefault="00A323A2" w:rsidP="00A323A2">
            <w:pPr>
              <w:autoSpaceDE w:val="0"/>
              <w:autoSpaceDN w:val="0"/>
              <w:spacing w:after="0" w:line="252" w:lineRule="auto"/>
              <w:ind w:left="72" w:right="1296"/>
              <w:rPr>
                <w:rFonts w:ascii="Times New Roman" w:eastAsia="Times New Roman" w:hAnsi="Times New Roman"/>
                <w:color w:val="FF0000"/>
                <w:w w:val="97"/>
                <w:sz w:val="24"/>
                <w:szCs w:val="24"/>
              </w:rPr>
            </w:pPr>
            <w:r w:rsidRPr="00A23DD2">
              <w:rPr>
                <w:rFonts w:ascii="Times New Roman" w:eastAsia="Times New Roman" w:hAnsi="Times New Roman"/>
                <w:color w:val="FF0000"/>
                <w:w w:val="97"/>
                <w:sz w:val="24"/>
                <w:szCs w:val="24"/>
              </w:rPr>
              <w:t xml:space="preserve"> </w:t>
            </w:r>
            <w:hyperlink r:id="rId18" w:history="1">
              <w:r w:rsidR="00A23DD2" w:rsidRPr="00135697">
                <w:rPr>
                  <w:rStyle w:val="affb"/>
                  <w:rFonts w:ascii="Times New Roman" w:eastAsia="Times New Roman" w:hAnsi="Times New Roman"/>
                  <w:w w:val="97"/>
                  <w:sz w:val="24"/>
                  <w:szCs w:val="24"/>
                </w:rPr>
                <w:t>https://resh.edu.ru/subject/lesson/2447/start/</w:t>
              </w:r>
            </w:hyperlink>
          </w:p>
          <w:p w:rsidR="00A23DD2" w:rsidRPr="00A23DD2" w:rsidRDefault="00030483" w:rsidP="00451ABF">
            <w:pPr>
              <w:autoSpaceDE w:val="0"/>
              <w:autoSpaceDN w:val="0"/>
              <w:spacing w:after="0" w:line="252" w:lineRule="auto"/>
              <w:ind w:left="72" w:right="1296"/>
              <w:rPr>
                <w:color w:val="FF0000"/>
                <w:sz w:val="24"/>
                <w:szCs w:val="24"/>
              </w:rPr>
            </w:pPr>
            <w:hyperlink r:id="rId19" w:history="1">
              <w:r w:rsidR="00A23DD2" w:rsidRPr="00135697">
                <w:rPr>
                  <w:rStyle w:val="affb"/>
                  <w:sz w:val="24"/>
                  <w:szCs w:val="24"/>
                </w:rPr>
                <w:t>https://resh.edu.ru/subject/lesson/2446/start/</w:t>
              </w:r>
            </w:hyperlink>
          </w:p>
        </w:tc>
      </w:tr>
      <w:tr w:rsidR="00A323A2" w:rsidRPr="002547C7" w:rsidTr="0079657B">
        <w:trPr>
          <w:jc w:val="center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A2" w:rsidRPr="00FD09EB" w:rsidRDefault="0080016A" w:rsidP="008B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4876" w:type="dxa"/>
          </w:tcPr>
          <w:p w:rsidR="00A53940" w:rsidRPr="00B22FCF" w:rsidRDefault="00A53940" w:rsidP="00A53940">
            <w:pPr>
              <w:pStyle w:val="14"/>
              <w:spacing w:line="240" w:lineRule="auto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B22FCF">
              <w:rPr>
                <w:color w:val="auto"/>
                <w:sz w:val="24"/>
                <w:szCs w:val="24"/>
                <w:lang w:val="ru-RU"/>
              </w:rPr>
              <w:t>Водород — элемент и простое вещество. Нахождение водорода в природе, физические и химические свойства, применение, способы получения. Кислоты и соли.</w:t>
            </w:r>
          </w:p>
          <w:p w:rsidR="00A323A2" w:rsidRPr="00FD09EB" w:rsidRDefault="00A323A2" w:rsidP="00FD09E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A323A2" w:rsidRPr="00FD09EB" w:rsidRDefault="00FD09EB" w:rsidP="00A323A2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D2" w:rsidRDefault="00030483" w:rsidP="00451ABF">
            <w:pPr>
              <w:autoSpaceDE w:val="0"/>
              <w:autoSpaceDN w:val="0"/>
              <w:spacing w:after="0" w:line="250" w:lineRule="auto"/>
              <w:ind w:left="72" w:right="2016"/>
              <w:rPr>
                <w:rStyle w:val="affb"/>
                <w:rFonts w:ascii="Times New Roman" w:eastAsia="Times New Roman" w:hAnsi="Times New Roman"/>
                <w:w w:val="97"/>
                <w:sz w:val="24"/>
                <w:szCs w:val="24"/>
              </w:rPr>
            </w:pPr>
            <w:hyperlink r:id="rId20" w:history="1">
              <w:r w:rsidR="00A23DD2" w:rsidRPr="00135697">
                <w:rPr>
                  <w:rStyle w:val="affb"/>
                  <w:rFonts w:ascii="Times New Roman" w:eastAsia="Times New Roman" w:hAnsi="Times New Roman"/>
                  <w:w w:val="97"/>
                  <w:sz w:val="24"/>
                  <w:szCs w:val="24"/>
                </w:rPr>
                <w:t>https://resh.edu.ru/subject/lesson/3119/start/</w:t>
              </w:r>
            </w:hyperlink>
          </w:p>
          <w:p w:rsidR="002547C7" w:rsidRPr="002547C7" w:rsidRDefault="002547C7" w:rsidP="00451ABF">
            <w:pPr>
              <w:autoSpaceDE w:val="0"/>
              <w:autoSpaceDN w:val="0"/>
              <w:spacing w:after="0" w:line="250" w:lineRule="auto"/>
              <w:ind w:left="72" w:right="2016"/>
              <w:rPr>
                <w:color w:val="FF0000"/>
                <w:sz w:val="24"/>
                <w:szCs w:val="24"/>
                <w:lang w:val="ru-RU"/>
              </w:rPr>
            </w:pPr>
            <w:r w:rsidRPr="002547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/>
              </w:rPr>
              <w:t xml:space="preserve">[[Библиотека ЦОК </w:t>
            </w:r>
            <w:hyperlink r:id="rId21" w:history="1">
              <w:r w:rsidRPr="00A44CE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47C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4CE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47C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4CE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47C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4CE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47C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44CE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47C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44CE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547C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  <w:r w:rsidRPr="002547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/>
              </w:rPr>
              <w:t>]]</w:t>
            </w:r>
          </w:p>
        </w:tc>
      </w:tr>
      <w:tr w:rsidR="00A323A2" w:rsidRPr="002547C7" w:rsidTr="0079657B">
        <w:trPr>
          <w:jc w:val="center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A2" w:rsidRPr="00FD09EB" w:rsidRDefault="0080016A" w:rsidP="008B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4876" w:type="dxa"/>
          </w:tcPr>
          <w:p w:rsidR="00A53940" w:rsidRPr="00B22FCF" w:rsidRDefault="00A53940" w:rsidP="00A53940">
            <w:pPr>
              <w:pStyle w:val="14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B22FCF">
              <w:rPr>
                <w:color w:val="auto"/>
                <w:sz w:val="24"/>
                <w:szCs w:val="24"/>
                <w:lang w:val="ru-RU"/>
              </w:rPr>
              <w:t xml:space="preserve">Физические свойства воды. Вода как растворитель. Растворы. Насыщенные и ненасыщенные растворы. </w:t>
            </w:r>
            <w:r w:rsidRPr="00B22FCF">
              <w:rPr>
                <w:i/>
                <w:iCs/>
                <w:color w:val="auto"/>
                <w:sz w:val="24"/>
                <w:szCs w:val="24"/>
                <w:lang w:val="ru-RU"/>
              </w:rPr>
              <w:t>Растворимость веществ в воде.</w:t>
            </w:r>
            <w:r w:rsidRPr="00B22FCF">
              <w:rPr>
                <w:color w:val="auto"/>
                <w:sz w:val="24"/>
                <w:szCs w:val="24"/>
                <w:vertAlign w:val="superscript"/>
              </w:rPr>
              <w:footnoteReference w:id="2"/>
            </w:r>
            <w:r w:rsidRPr="00B22FCF">
              <w:rPr>
                <w:color w:val="auto"/>
                <w:sz w:val="24"/>
                <w:szCs w:val="24"/>
                <w:lang w:val="ru-RU"/>
              </w:rPr>
              <w:t xml:space="preserve"> Массовая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      </w:r>
          </w:p>
          <w:p w:rsidR="00A323A2" w:rsidRPr="002547C7" w:rsidRDefault="00A323A2" w:rsidP="00A323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A323A2" w:rsidRPr="00FD09EB" w:rsidRDefault="00FD09EB" w:rsidP="00A323A2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D2" w:rsidRDefault="00030483" w:rsidP="00451ABF">
            <w:pPr>
              <w:autoSpaceDE w:val="0"/>
              <w:autoSpaceDN w:val="0"/>
              <w:spacing w:before="76" w:after="0" w:line="252" w:lineRule="auto"/>
              <w:ind w:left="72" w:right="1296"/>
              <w:rPr>
                <w:rStyle w:val="affb"/>
                <w:rFonts w:ascii="Times New Roman" w:eastAsia="Times New Roman" w:hAnsi="Times New Roman"/>
                <w:w w:val="97"/>
                <w:sz w:val="24"/>
                <w:szCs w:val="24"/>
              </w:rPr>
            </w:pPr>
            <w:hyperlink r:id="rId22" w:history="1">
              <w:r w:rsidR="00A23DD2" w:rsidRPr="00135697">
                <w:rPr>
                  <w:rStyle w:val="affb"/>
                  <w:rFonts w:ascii="Times New Roman" w:eastAsia="Times New Roman" w:hAnsi="Times New Roman"/>
                  <w:w w:val="97"/>
                  <w:sz w:val="24"/>
                  <w:szCs w:val="24"/>
                </w:rPr>
                <w:t>https://resh.edu.ru/subject/lesson/2062/start/</w:t>
              </w:r>
            </w:hyperlink>
          </w:p>
          <w:p w:rsidR="002547C7" w:rsidRPr="002547C7" w:rsidRDefault="002547C7" w:rsidP="00451ABF">
            <w:pPr>
              <w:autoSpaceDE w:val="0"/>
              <w:autoSpaceDN w:val="0"/>
              <w:spacing w:before="76" w:after="0" w:line="252" w:lineRule="auto"/>
              <w:ind w:left="72" w:right="1296"/>
              <w:rPr>
                <w:color w:val="FF0000"/>
                <w:sz w:val="24"/>
                <w:szCs w:val="24"/>
                <w:lang w:val="ru-RU"/>
              </w:rPr>
            </w:pPr>
            <w:r w:rsidRPr="002547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/>
              </w:rPr>
              <w:t xml:space="preserve">[[Библиотека ЦОК </w:t>
            </w:r>
            <w:hyperlink r:id="rId23" w:history="1">
              <w:r w:rsidRPr="00A44CE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47C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4CE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47C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4CE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47C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4CE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47C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44CE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47C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44CE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547C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  <w:r w:rsidRPr="002547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/>
              </w:rPr>
              <w:t>]]</w:t>
            </w:r>
          </w:p>
        </w:tc>
      </w:tr>
      <w:tr w:rsidR="00A323A2" w:rsidRPr="002547C7" w:rsidTr="0079657B">
        <w:trPr>
          <w:jc w:val="center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A2" w:rsidRPr="00FD09EB" w:rsidRDefault="0080016A" w:rsidP="008B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4.</w:t>
            </w:r>
          </w:p>
        </w:tc>
        <w:tc>
          <w:tcPr>
            <w:tcW w:w="4876" w:type="dxa"/>
          </w:tcPr>
          <w:p w:rsidR="00A53940" w:rsidRPr="00B22FCF" w:rsidRDefault="00A53940" w:rsidP="00A53940">
            <w:pPr>
              <w:pStyle w:val="14"/>
              <w:spacing w:line="240" w:lineRule="auto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B22FCF">
              <w:rPr>
                <w:color w:val="auto"/>
                <w:sz w:val="24"/>
                <w:szCs w:val="24"/>
                <w:lang w:val="ru-RU"/>
              </w:rPr>
              <w:t>Количество вещества. Моль. Молярная масса. Закон Авогадро. Молярный объём газов. Расчёты по химическим уравнениям.</w:t>
            </w:r>
          </w:p>
          <w:p w:rsidR="00A323A2" w:rsidRPr="004225AC" w:rsidRDefault="00A323A2" w:rsidP="00A323A2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A323A2" w:rsidRPr="004225AC" w:rsidRDefault="00FD09EB" w:rsidP="00A323A2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2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A2" w:rsidRDefault="00030483" w:rsidP="00A323A2">
            <w:pPr>
              <w:autoSpaceDE w:val="0"/>
              <w:autoSpaceDN w:val="0"/>
              <w:spacing w:before="78" w:after="0" w:line="245" w:lineRule="auto"/>
              <w:ind w:left="72" w:right="2016"/>
              <w:rPr>
                <w:rFonts w:ascii="Times New Roman" w:eastAsia="Times New Roman" w:hAnsi="Times New Roman"/>
                <w:color w:val="FF0000"/>
                <w:w w:val="97"/>
                <w:sz w:val="24"/>
                <w:szCs w:val="24"/>
                <w:lang w:val="ru-RU"/>
              </w:rPr>
            </w:pPr>
            <w:hyperlink r:id="rId24" w:history="1">
              <w:r w:rsidR="00586B62" w:rsidRPr="00135697">
                <w:rPr>
                  <w:rStyle w:val="affb"/>
                  <w:rFonts w:ascii="Times New Roman" w:eastAsia="Times New Roman" w:hAnsi="Times New Roman"/>
                  <w:w w:val="97"/>
                  <w:sz w:val="24"/>
                  <w:szCs w:val="24"/>
                </w:rPr>
                <w:t>https</w:t>
              </w:r>
              <w:r w:rsidR="00586B62" w:rsidRPr="00135697">
                <w:rPr>
                  <w:rStyle w:val="affb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586B62" w:rsidRPr="00135697">
                <w:rPr>
                  <w:rStyle w:val="affb"/>
                  <w:rFonts w:ascii="Times New Roman" w:eastAsia="Times New Roman" w:hAnsi="Times New Roman"/>
                  <w:w w:val="97"/>
                  <w:sz w:val="24"/>
                  <w:szCs w:val="24"/>
                </w:rPr>
                <w:t>resh</w:t>
              </w:r>
              <w:r w:rsidR="00586B62" w:rsidRPr="00135697">
                <w:rPr>
                  <w:rStyle w:val="affb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586B62" w:rsidRPr="00135697">
                <w:rPr>
                  <w:rStyle w:val="affb"/>
                  <w:rFonts w:ascii="Times New Roman" w:eastAsia="Times New Roman" w:hAnsi="Times New Roman"/>
                  <w:w w:val="97"/>
                  <w:sz w:val="24"/>
                  <w:szCs w:val="24"/>
                </w:rPr>
                <w:t>edu</w:t>
              </w:r>
              <w:r w:rsidR="00586B62" w:rsidRPr="00135697">
                <w:rPr>
                  <w:rStyle w:val="affb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586B62" w:rsidRPr="00135697">
                <w:rPr>
                  <w:rStyle w:val="affb"/>
                  <w:rFonts w:ascii="Times New Roman" w:eastAsia="Times New Roman" w:hAnsi="Times New Roman"/>
                  <w:w w:val="97"/>
                  <w:sz w:val="24"/>
                  <w:szCs w:val="24"/>
                </w:rPr>
                <w:t>ru</w:t>
              </w:r>
              <w:r w:rsidR="00586B62" w:rsidRPr="00135697">
                <w:rPr>
                  <w:rStyle w:val="affb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586B62" w:rsidRPr="00135697">
                <w:rPr>
                  <w:rStyle w:val="affb"/>
                  <w:rFonts w:ascii="Times New Roman" w:eastAsia="Times New Roman" w:hAnsi="Times New Roman"/>
                  <w:w w:val="97"/>
                  <w:sz w:val="24"/>
                  <w:szCs w:val="24"/>
                </w:rPr>
                <w:t>subject</w:t>
              </w:r>
              <w:r w:rsidR="00586B62" w:rsidRPr="00135697">
                <w:rPr>
                  <w:rStyle w:val="affb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586B62" w:rsidRPr="00135697">
                <w:rPr>
                  <w:rStyle w:val="affb"/>
                  <w:rFonts w:ascii="Times New Roman" w:eastAsia="Times New Roman" w:hAnsi="Times New Roman"/>
                  <w:w w:val="97"/>
                  <w:sz w:val="24"/>
                  <w:szCs w:val="24"/>
                </w:rPr>
                <w:t>lesson</w:t>
              </w:r>
              <w:r w:rsidR="00586B62" w:rsidRPr="00135697">
                <w:rPr>
                  <w:rStyle w:val="affb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/1487/</w:t>
              </w:r>
              <w:r w:rsidR="00586B62" w:rsidRPr="00135697">
                <w:rPr>
                  <w:rStyle w:val="affb"/>
                  <w:rFonts w:ascii="Times New Roman" w:eastAsia="Times New Roman" w:hAnsi="Times New Roman"/>
                  <w:w w:val="97"/>
                  <w:sz w:val="24"/>
                  <w:szCs w:val="24"/>
                </w:rPr>
                <w:t>start</w:t>
              </w:r>
              <w:r w:rsidR="00586B62" w:rsidRPr="00135697">
                <w:rPr>
                  <w:rStyle w:val="affb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  <w:p w:rsidR="00586B62" w:rsidRDefault="00030483" w:rsidP="00A323A2">
            <w:pPr>
              <w:autoSpaceDE w:val="0"/>
              <w:autoSpaceDN w:val="0"/>
              <w:spacing w:before="78" w:after="0" w:line="245" w:lineRule="auto"/>
              <w:ind w:left="72" w:right="2016"/>
              <w:rPr>
                <w:color w:val="FF0000"/>
                <w:sz w:val="24"/>
                <w:szCs w:val="24"/>
                <w:lang w:val="ru-RU"/>
              </w:rPr>
            </w:pPr>
            <w:hyperlink r:id="rId25" w:history="1">
              <w:r w:rsidR="00586B62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https://resh.edu.ru/subject/lesson/1520/start/</w:t>
              </w:r>
            </w:hyperlink>
          </w:p>
          <w:p w:rsidR="00586B62" w:rsidRDefault="00030483" w:rsidP="00A323A2">
            <w:pPr>
              <w:autoSpaceDE w:val="0"/>
              <w:autoSpaceDN w:val="0"/>
              <w:spacing w:before="78" w:after="0" w:line="245" w:lineRule="auto"/>
              <w:ind w:left="72" w:right="2016"/>
              <w:rPr>
                <w:color w:val="FF0000"/>
                <w:sz w:val="24"/>
                <w:szCs w:val="24"/>
                <w:lang w:val="ru-RU"/>
              </w:rPr>
            </w:pPr>
            <w:hyperlink r:id="rId26" w:history="1">
              <w:r w:rsidR="00586B62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https://resh.edu.ru/subject/lesson/1519/start/</w:t>
              </w:r>
            </w:hyperlink>
          </w:p>
          <w:p w:rsidR="00586B62" w:rsidRDefault="00030483" w:rsidP="00A323A2">
            <w:pPr>
              <w:autoSpaceDE w:val="0"/>
              <w:autoSpaceDN w:val="0"/>
              <w:spacing w:before="78" w:after="0" w:line="245" w:lineRule="auto"/>
              <w:ind w:left="72" w:right="2016"/>
              <w:rPr>
                <w:color w:val="FF0000"/>
                <w:sz w:val="24"/>
                <w:szCs w:val="24"/>
                <w:lang w:val="ru-RU"/>
              </w:rPr>
            </w:pPr>
            <w:hyperlink r:id="rId27" w:history="1">
              <w:r w:rsidR="00586B62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https://resh.edu.ru/subject/lesson/2063/start/</w:t>
              </w:r>
            </w:hyperlink>
          </w:p>
          <w:p w:rsidR="00586B62" w:rsidRDefault="00030483" w:rsidP="00A323A2">
            <w:pPr>
              <w:autoSpaceDE w:val="0"/>
              <w:autoSpaceDN w:val="0"/>
              <w:spacing w:before="78" w:after="0" w:line="245" w:lineRule="auto"/>
              <w:ind w:left="72" w:right="2016"/>
              <w:rPr>
                <w:color w:val="FF0000"/>
                <w:sz w:val="24"/>
                <w:szCs w:val="24"/>
                <w:lang w:val="ru-RU"/>
              </w:rPr>
            </w:pPr>
            <w:hyperlink r:id="rId28" w:history="1">
              <w:r w:rsidR="00586B62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https://resh.edu.ru/subject/lesson/2731/start/</w:t>
              </w:r>
            </w:hyperlink>
          </w:p>
          <w:p w:rsidR="005B6479" w:rsidRPr="00586B62" w:rsidRDefault="00030483" w:rsidP="00451ABF">
            <w:pPr>
              <w:autoSpaceDE w:val="0"/>
              <w:autoSpaceDN w:val="0"/>
              <w:spacing w:before="78" w:after="0" w:line="245" w:lineRule="auto"/>
              <w:ind w:left="72" w:right="2016"/>
              <w:rPr>
                <w:color w:val="FF0000"/>
                <w:sz w:val="24"/>
                <w:szCs w:val="24"/>
                <w:lang w:val="ru-RU"/>
              </w:rPr>
            </w:pPr>
            <w:hyperlink r:id="rId29" w:history="1">
              <w:r w:rsidR="005B6479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https://resh.edu.ru/subject/lesson/3121/start/</w:t>
              </w:r>
            </w:hyperlink>
          </w:p>
        </w:tc>
      </w:tr>
      <w:tr w:rsidR="00A323A2" w:rsidRPr="002547C7" w:rsidTr="0079657B">
        <w:trPr>
          <w:jc w:val="center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A2" w:rsidRPr="00FD09EB" w:rsidRDefault="0080016A" w:rsidP="008B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4876" w:type="dxa"/>
          </w:tcPr>
          <w:p w:rsidR="00B87F78" w:rsidRPr="00B22FCF" w:rsidRDefault="00B87F78" w:rsidP="00B87F78">
            <w:pPr>
              <w:pStyle w:val="14"/>
              <w:spacing w:line="240" w:lineRule="auto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B22FCF">
              <w:rPr>
                <w:color w:val="auto"/>
                <w:sz w:val="24"/>
                <w:szCs w:val="24"/>
                <w:lang w:val="ru-RU"/>
              </w:rPr>
      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 (международная и тривиальная). Физические и химические свойства оксидов. Получение оксидов.</w:t>
            </w:r>
          </w:p>
          <w:p w:rsidR="00B87F78" w:rsidRPr="00B22FCF" w:rsidRDefault="00B87F78" w:rsidP="00B87F78">
            <w:pPr>
              <w:pStyle w:val="14"/>
              <w:spacing w:line="240" w:lineRule="auto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B22FCF">
              <w:rPr>
                <w:color w:val="auto"/>
                <w:sz w:val="24"/>
                <w:szCs w:val="24"/>
                <w:lang w:val="ru-RU"/>
              </w:rPr>
              <w:t>Основания. Классификация оснований: щёлочи и нерастворимые основания. Номенклатура оснований (международная и тривиальная). Физические и химические свойства оснований. Получение оснований.</w:t>
            </w:r>
          </w:p>
          <w:p w:rsidR="00B87F78" w:rsidRPr="00B22FCF" w:rsidRDefault="00B87F78" w:rsidP="00B87F78">
            <w:pPr>
              <w:pStyle w:val="14"/>
              <w:spacing w:line="240" w:lineRule="auto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B22FCF">
              <w:rPr>
                <w:color w:val="auto"/>
                <w:sz w:val="24"/>
                <w:szCs w:val="24"/>
                <w:lang w:val="ru-RU"/>
              </w:rPr>
              <w:t>Кислоты. Классификация кислот. Номенклатура кислот (международная и тривиальная). Физические и химические свойства кислот. Ряд активности металлов Н. Н. Бекетова. Получение кислот.</w:t>
            </w:r>
          </w:p>
          <w:p w:rsidR="00B87F78" w:rsidRPr="00B22FCF" w:rsidRDefault="00B87F78" w:rsidP="00B87F78">
            <w:pPr>
              <w:pStyle w:val="14"/>
              <w:spacing w:line="240" w:lineRule="auto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B22FCF">
              <w:rPr>
                <w:color w:val="auto"/>
                <w:sz w:val="24"/>
                <w:szCs w:val="24"/>
                <w:lang w:val="ru-RU"/>
              </w:rPr>
              <w:t>Соли. Номенклатура солей (международная и тривиальная). Физические и химические свойства солей. Получение солей.</w:t>
            </w:r>
          </w:p>
          <w:p w:rsidR="00B87F78" w:rsidRPr="00B22FCF" w:rsidRDefault="00B87F78" w:rsidP="00B87F78">
            <w:pPr>
              <w:pStyle w:val="14"/>
              <w:spacing w:line="240" w:lineRule="auto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B22FCF">
              <w:rPr>
                <w:color w:val="auto"/>
                <w:sz w:val="24"/>
                <w:szCs w:val="24"/>
                <w:lang w:val="ru-RU"/>
              </w:rPr>
              <w:t>Генетическая связь между классами неорганических соединений.</w:t>
            </w:r>
          </w:p>
          <w:p w:rsidR="00A323A2" w:rsidRPr="004225AC" w:rsidRDefault="00A323A2" w:rsidP="00A323A2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A323A2" w:rsidRPr="004225AC" w:rsidRDefault="00FD09EB" w:rsidP="00A323A2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2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A2" w:rsidRDefault="00030483" w:rsidP="00A323A2">
            <w:pPr>
              <w:autoSpaceDE w:val="0"/>
              <w:autoSpaceDN w:val="0"/>
              <w:spacing w:before="78" w:after="0" w:line="245" w:lineRule="auto"/>
              <w:ind w:left="72" w:right="2016"/>
              <w:rPr>
                <w:rFonts w:ascii="Times New Roman" w:eastAsia="Times New Roman" w:hAnsi="Times New Roman"/>
                <w:color w:val="FF0000"/>
                <w:w w:val="97"/>
                <w:sz w:val="24"/>
                <w:szCs w:val="24"/>
                <w:lang w:val="ru-RU"/>
              </w:rPr>
            </w:pPr>
            <w:hyperlink r:id="rId30" w:history="1">
              <w:r w:rsidR="00A23DD2" w:rsidRPr="00135697">
                <w:rPr>
                  <w:rStyle w:val="affb"/>
                  <w:rFonts w:ascii="Times New Roman" w:eastAsia="Times New Roman" w:hAnsi="Times New Roman"/>
                  <w:w w:val="97"/>
                  <w:sz w:val="24"/>
                  <w:szCs w:val="24"/>
                </w:rPr>
                <w:t>https</w:t>
              </w:r>
              <w:r w:rsidR="00A23DD2" w:rsidRPr="00135697">
                <w:rPr>
                  <w:rStyle w:val="affb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A23DD2" w:rsidRPr="00135697">
                <w:rPr>
                  <w:rStyle w:val="affb"/>
                  <w:rFonts w:ascii="Times New Roman" w:eastAsia="Times New Roman" w:hAnsi="Times New Roman"/>
                  <w:w w:val="97"/>
                  <w:sz w:val="24"/>
                  <w:szCs w:val="24"/>
                </w:rPr>
                <w:t>resh</w:t>
              </w:r>
              <w:r w:rsidR="00A23DD2" w:rsidRPr="00135697">
                <w:rPr>
                  <w:rStyle w:val="affb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A23DD2" w:rsidRPr="00135697">
                <w:rPr>
                  <w:rStyle w:val="affb"/>
                  <w:rFonts w:ascii="Times New Roman" w:eastAsia="Times New Roman" w:hAnsi="Times New Roman"/>
                  <w:w w:val="97"/>
                  <w:sz w:val="24"/>
                  <w:szCs w:val="24"/>
                </w:rPr>
                <w:t>edu</w:t>
              </w:r>
              <w:r w:rsidR="00A23DD2" w:rsidRPr="00135697">
                <w:rPr>
                  <w:rStyle w:val="affb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A23DD2" w:rsidRPr="00135697">
                <w:rPr>
                  <w:rStyle w:val="affb"/>
                  <w:rFonts w:ascii="Times New Roman" w:eastAsia="Times New Roman" w:hAnsi="Times New Roman"/>
                  <w:w w:val="97"/>
                  <w:sz w:val="24"/>
                  <w:szCs w:val="24"/>
                </w:rPr>
                <w:t>ru</w:t>
              </w:r>
              <w:r w:rsidR="00A23DD2" w:rsidRPr="00135697">
                <w:rPr>
                  <w:rStyle w:val="affb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A23DD2" w:rsidRPr="00135697">
                <w:rPr>
                  <w:rStyle w:val="affb"/>
                  <w:rFonts w:ascii="Times New Roman" w:eastAsia="Times New Roman" w:hAnsi="Times New Roman"/>
                  <w:w w:val="97"/>
                  <w:sz w:val="24"/>
                  <w:szCs w:val="24"/>
                </w:rPr>
                <w:t>subject</w:t>
              </w:r>
              <w:r w:rsidR="00A23DD2" w:rsidRPr="00135697">
                <w:rPr>
                  <w:rStyle w:val="affb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A23DD2" w:rsidRPr="00135697">
                <w:rPr>
                  <w:rStyle w:val="affb"/>
                  <w:rFonts w:ascii="Times New Roman" w:eastAsia="Times New Roman" w:hAnsi="Times New Roman"/>
                  <w:w w:val="97"/>
                  <w:sz w:val="24"/>
                  <w:szCs w:val="24"/>
                </w:rPr>
                <w:t>lesson</w:t>
              </w:r>
              <w:r w:rsidR="00A23DD2" w:rsidRPr="00135697">
                <w:rPr>
                  <w:rStyle w:val="affb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/2445/</w:t>
              </w:r>
              <w:r w:rsidR="00A23DD2" w:rsidRPr="00135697">
                <w:rPr>
                  <w:rStyle w:val="affb"/>
                  <w:rFonts w:ascii="Times New Roman" w:eastAsia="Times New Roman" w:hAnsi="Times New Roman"/>
                  <w:w w:val="97"/>
                  <w:sz w:val="24"/>
                  <w:szCs w:val="24"/>
                </w:rPr>
                <w:t>start</w:t>
              </w:r>
              <w:r w:rsidR="00A23DD2" w:rsidRPr="00135697">
                <w:rPr>
                  <w:rStyle w:val="affb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  <w:p w:rsidR="00A23DD2" w:rsidRDefault="00030483" w:rsidP="00A323A2">
            <w:pPr>
              <w:autoSpaceDE w:val="0"/>
              <w:autoSpaceDN w:val="0"/>
              <w:spacing w:before="78" w:after="0" w:line="245" w:lineRule="auto"/>
              <w:ind w:left="72" w:right="2016"/>
              <w:rPr>
                <w:color w:val="FF0000"/>
                <w:sz w:val="24"/>
                <w:szCs w:val="24"/>
                <w:lang w:val="ru-RU"/>
              </w:rPr>
            </w:pPr>
            <w:hyperlink r:id="rId31" w:history="1">
              <w:r w:rsidR="00A23DD2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https://resh.edu.ru/subject/lesson/2444/start/</w:t>
              </w:r>
            </w:hyperlink>
          </w:p>
          <w:p w:rsidR="00A23DD2" w:rsidRDefault="00030483" w:rsidP="00A323A2">
            <w:pPr>
              <w:autoSpaceDE w:val="0"/>
              <w:autoSpaceDN w:val="0"/>
              <w:spacing w:before="78" w:after="0" w:line="245" w:lineRule="auto"/>
              <w:ind w:left="72" w:right="2016"/>
              <w:rPr>
                <w:color w:val="FF0000"/>
                <w:sz w:val="24"/>
                <w:szCs w:val="24"/>
                <w:lang w:val="ru-RU"/>
              </w:rPr>
            </w:pPr>
            <w:hyperlink r:id="rId32" w:history="1">
              <w:r w:rsidR="004511C8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https://resh.edu.ru/subject/lesson/2442/start/</w:t>
              </w:r>
            </w:hyperlink>
          </w:p>
          <w:p w:rsidR="004511C8" w:rsidRDefault="00030483" w:rsidP="00A323A2">
            <w:pPr>
              <w:autoSpaceDE w:val="0"/>
              <w:autoSpaceDN w:val="0"/>
              <w:spacing w:before="78" w:after="0" w:line="245" w:lineRule="auto"/>
              <w:ind w:left="72" w:right="2016"/>
              <w:rPr>
                <w:color w:val="FF0000"/>
                <w:sz w:val="24"/>
                <w:szCs w:val="24"/>
                <w:lang w:val="ru-RU"/>
              </w:rPr>
            </w:pPr>
            <w:hyperlink r:id="rId33" w:history="1">
              <w:r w:rsidR="005B6479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https://resh.edu.ru/subject/lesson/2443/start/</w:t>
              </w:r>
            </w:hyperlink>
          </w:p>
          <w:p w:rsidR="005B6479" w:rsidRDefault="00030483" w:rsidP="00A323A2">
            <w:pPr>
              <w:autoSpaceDE w:val="0"/>
              <w:autoSpaceDN w:val="0"/>
              <w:spacing w:before="78" w:after="0" w:line="245" w:lineRule="auto"/>
              <w:ind w:left="72" w:right="2016"/>
              <w:rPr>
                <w:color w:val="FF0000"/>
                <w:sz w:val="24"/>
                <w:szCs w:val="24"/>
                <w:lang w:val="ru-RU"/>
              </w:rPr>
            </w:pPr>
            <w:hyperlink r:id="rId34" w:history="1">
              <w:r w:rsidR="005B6479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https://resh.edu.ru/subject/lesson/2055/start/</w:t>
              </w:r>
            </w:hyperlink>
          </w:p>
          <w:p w:rsidR="005B6479" w:rsidRDefault="00030483" w:rsidP="00A323A2">
            <w:pPr>
              <w:autoSpaceDE w:val="0"/>
              <w:autoSpaceDN w:val="0"/>
              <w:spacing w:before="78" w:after="0" w:line="245" w:lineRule="auto"/>
              <w:ind w:left="72" w:right="2016"/>
              <w:rPr>
                <w:color w:val="FF0000"/>
                <w:sz w:val="24"/>
                <w:szCs w:val="24"/>
                <w:lang w:val="ru-RU"/>
              </w:rPr>
            </w:pPr>
            <w:hyperlink r:id="rId35" w:history="1">
              <w:r w:rsidR="005B6479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https://resh.edu.ru/subject/lesson/3120/start/</w:t>
              </w:r>
            </w:hyperlink>
          </w:p>
          <w:p w:rsidR="005B6479" w:rsidRDefault="00030483" w:rsidP="00A323A2">
            <w:pPr>
              <w:autoSpaceDE w:val="0"/>
              <w:autoSpaceDN w:val="0"/>
              <w:spacing w:before="78" w:after="0" w:line="245" w:lineRule="auto"/>
              <w:ind w:left="72" w:right="2016"/>
              <w:rPr>
                <w:color w:val="FF0000"/>
                <w:sz w:val="24"/>
                <w:szCs w:val="24"/>
                <w:lang w:val="ru-RU"/>
              </w:rPr>
            </w:pPr>
            <w:hyperlink r:id="rId36" w:history="1">
              <w:r w:rsidR="005B6479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https://resh.edu.ru/subject/lesson/2054/start/</w:t>
              </w:r>
            </w:hyperlink>
          </w:p>
          <w:p w:rsidR="005B6479" w:rsidRDefault="00030483" w:rsidP="00A323A2">
            <w:pPr>
              <w:autoSpaceDE w:val="0"/>
              <w:autoSpaceDN w:val="0"/>
              <w:spacing w:before="78" w:after="0" w:line="245" w:lineRule="auto"/>
              <w:ind w:left="72" w:right="2016"/>
              <w:rPr>
                <w:color w:val="FF0000"/>
                <w:sz w:val="24"/>
                <w:szCs w:val="24"/>
                <w:lang w:val="ru-RU"/>
              </w:rPr>
            </w:pPr>
            <w:hyperlink r:id="rId37" w:history="1">
              <w:r w:rsidR="005B6479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https://resh.edu.ru/subject/lesson/2441/start/</w:t>
              </w:r>
            </w:hyperlink>
          </w:p>
          <w:p w:rsidR="005B6479" w:rsidRPr="00A23DD2" w:rsidRDefault="00030483" w:rsidP="005B6479">
            <w:pPr>
              <w:autoSpaceDE w:val="0"/>
              <w:autoSpaceDN w:val="0"/>
              <w:spacing w:before="78" w:after="0" w:line="245" w:lineRule="auto"/>
              <w:ind w:left="72" w:right="2016"/>
              <w:rPr>
                <w:color w:val="FF0000"/>
                <w:sz w:val="24"/>
                <w:szCs w:val="24"/>
                <w:lang w:val="ru-RU"/>
              </w:rPr>
            </w:pPr>
            <w:hyperlink r:id="rId38" w:history="1">
              <w:r w:rsidR="005B6479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https://resh.edu.ru/subject/lesson/2440/start/</w:t>
              </w:r>
            </w:hyperlink>
          </w:p>
        </w:tc>
      </w:tr>
      <w:tr w:rsidR="00C56ADE" w:rsidRPr="00B22FCF" w:rsidTr="0079657B">
        <w:trPr>
          <w:jc w:val="center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DE" w:rsidRPr="00C56ADE" w:rsidRDefault="00C56ADE" w:rsidP="008B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56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 раздел</w:t>
            </w:r>
          </w:p>
        </w:tc>
        <w:tc>
          <w:tcPr>
            <w:tcW w:w="4876" w:type="dxa"/>
          </w:tcPr>
          <w:p w:rsidR="00C56ADE" w:rsidRPr="00B22FCF" w:rsidRDefault="00C56ADE" w:rsidP="00C56ADE">
            <w:pPr>
              <w:pStyle w:val="a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2FCF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Периодическая система</w:t>
            </w:r>
          </w:p>
          <w:p w:rsidR="00C56ADE" w:rsidRPr="00B22FCF" w:rsidRDefault="00C56ADE" w:rsidP="00C56ADE">
            <w:pPr>
              <w:pStyle w:val="a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2FCF">
              <w:rPr>
                <w:rFonts w:ascii="Times New Roman" w:hAnsi="Times New Roman" w:cs="Times New Roman"/>
                <w:sz w:val="24"/>
                <w:szCs w:val="24"/>
              </w:rPr>
              <w:t>химических элементов Д. И. Менделеева. Строение атомов.</w:t>
            </w:r>
          </w:p>
          <w:p w:rsidR="00C56ADE" w:rsidRPr="00B22FCF" w:rsidRDefault="00C56ADE" w:rsidP="00C56ADE">
            <w:pPr>
              <w:pStyle w:val="a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2FCF">
              <w:rPr>
                <w:rFonts w:ascii="Times New Roman" w:hAnsi="Times New Roman" w:cs="Times New Roman"/>
                <w:sz w:val="24"/>
                <w:szCs w:val="24"/>
              </w:rPr>
              <w:t>Химическая связь. Окислительно-восстановительные реакции</w:t>
            </w:r>
          </w:p>
          <w:p w:rsidR="00C56ADE" w:rsidRPr="004225AC" w:rsidRDefault="00C56ADE" w:rsidP="00A323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C56ADE" w:rsidRPr="0080016A" w:rsidRDefault="0080016A" w:rsidP="00A323A2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01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16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DE" w:rsidRPr="00C56ADE" w:rsidRDefault="00C56ADE" w:rsidP="00A323A2">
            <w:pPr>
              <w:autoSpaceDE w:val="0"/>
              <w:autoSpaceDN w:val="0"/>
              <w:spacing w:before="78" w:after="0" w:line="245" w:lineRule="auto"/>
              <w:ind w:left="72" w:right="2016"/>
              <w:rPr>
                <w:lang w:val="ru-RU"/>
              </w:rPr>
            </w:pPr>
          </w:p>
        </w:tc>
      </w:tr>
      <w:tr w:rsidR="00A323A2" w:rsidRPr="002547C7" w:rsidTr="0079657B">
        <w:trPr>
          <w:jc w:val="center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A2" w:rsidRPr="00FD09EB" w:rsidRDefault="0080016A" w:rsidP="008B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4876" w:type="dxa"/>
          </w:tcPr>
          <w:p w:rsidR="00A323A2" w:rsidRPr="00FD09EB" w:rsidRDefault="00FD09EB" w:rsidP="00A323A2">
            <w:pPr>
              <w:shd w:val="clear" w:color="auto" w:fill="FFFFFF"/>
              <w:spacing w:line="211" w:lineRule="exact"/>
              <w:ind w:left="53" w:right="48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FD09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Периодический закон и периодическая система химических элементов. Строение атома.</w:t>
            </w:r>
          </w:p>
        </w:tc>
        <w:tc>
          <w:tcPr>
            <w:tcW w:w="1418" w:type="dxa"/>
          </w:tcPr>
          <w:p w:rsidR="00A323A2" w:rsidRPr="00FD09EB" w:rsidRDefault="0080016A" w:rsidP="00A323A2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A2" w:rsidRDefault="00030483" w:rsidP="00A323A2">
            <w:pPr>
              <w:autoSpaceDE w:val="0"/>
              <w:autoSpaceDN w:val="0"/>
              <w:spacing w:before="78" w:after="0" w:line="252" w:lineRule="auto"/>
              <w:ind w:left="72" w:right="1296"/>
              <w:rPr>
                <w:rFonts w:ascii="Times New Roman" w:eastAsia="Times New Roman" w:hAnsi="Times New Roman"/>
                <w:color w:val="FF0000"/>
                <w:w w:val="97"/>
                <w:sz w:val="24"/>
                <w:szCs w:val="24"/>
              </w:rPr>
            </w:pPr>
            <w:hyperlink r:id="rId39" w:history="1">
              <w:r w:rsidR="00586B62" w:rsidRPr="00135697">
                <w:rPr>
                  <w:rStyle w:val="affb"/>
                  <w:rFonts w:ascii="Times New Roman" w:eastAsia="Times New Roman" w:hAnsi="Times New Roman"/>
                  <w:w w:val="97"/>
                  <w:sz w:val="24"/>
                  <w:szCs w:val="24"/>
                </w:rPr>
                <w:t>https://resh.edu.ru/subject/lesson/1486/start/</w:t>
              </w:r>
            </w:hyperlink>
          </w:p>
          <w:p w:rsidR="00586B62" w:rsidRDefault="00030483" w:rsidP="00A323A2">
            <w:pPr>
              <w:autoSpaceDE w:val="0"/>
              <w:autoSpaceDN w:val="0"/>
              <w:spacing w:before="78" w:after="0" w:line="252" w:lineRule="auto"/>
              <w:ind w:left="72" w:right="1296"/>
              <w:rPr>
                <w:color w:val="FF0000"/>
                <w:sz w:val="24"/>
                <w:szCs w:val="24"/>
              </w:rPr>
            </w:pPr>
            <w:hyperlink r:id="rId40" w:history="1">
              <w:r w:rsidR="005B6479" w:rsidRPr="00135697">
                <w:rPr>
                  <w:rStyle w:val="affb"/>
                  <w:sz w:val="24"/>
                  <w:szCs w:val="24"/>
                </w:rPr>
                <w:t>https://resh.edu.ru/subject/lesson/2053/start/</w:t>
              </w:r>
            </w:hyperlink>
          </w:p>
          <w:p w:rsidR="005B6479" w:rsidRDefault="00030483" w:rsidP="00A323A2">
            <w:pPr>
              <w:autoSpaceDE w:val="0"/>
              <w:autoSpaceDN w:val="0"/>
              <w:spacing w:before="78" w:after="0" w:line="252" w:lineRule="auto"/>
              <w:ind w:left="72" w:right="1296"/>
              <w:rPr>
                <w:color w:val="FF0000"/>
                <w:sz w:val="24"/>
                <w:szCs w:val="24"/>
              </w:rPr>
            </w:pPr>
            <w:hyperlink r:id="rId41" w:history="1">
              <w:r w:rsidR="005B6479" w:rsidRPr="00135697">
                <w:rPr>
                  <w:rStyle w:val="affb"/>
                  <w:sz w:val="24"/>
                  <w:szCs w:val="24"/>
                </w:rPr>
                <w:t>https://resh.edu.ru/subject/lesson/2051/start/</w:t>
              </w:r>
            </w:hyperlink>
          </w:p>
          <w:p w:rsidR="005B6479" w:rsidRDefault="00030483" w:rsidP="005B6479">
            <w:pPr>
              <w:autoSpaceDE w:val="0"/>
              <w:autoSpaceDN w:val="0"/>
              <w:spacing w:before="78" w:after="0" w:line="252" w:lineRule="auto"/>
              <w:ind w:left="72" w:right="1296"/>
              <w:rPr>
                <w:rStyle w:val="affb"/>
                <w:sz w:val="24"/>
                <w:szCs w:val="24"/>
              </w:rPr>
            </w:pPr>
            <w:hyperlink r:id="rId42" w:history="1">
              <w:r w:rsidR="005B6479" w:rsidRPr="00135697">
                <w:rPr>
                  <w:rStyle w:val="affb"/>
                  <w:sz w:val="24"/>
                  <w:szCs w:val="24"/>
                </w:rPr>
                <w:t>https://resh.edu.ru/subject/lesson/2050/start/</w:t>
              </w:r>
            </w:hyperlink>
          </w:p>
          <w:p w:rsidR="002547C7" w:rsidRPr="002547C7" w:rsidRDefault="002547C7" w:rsidP="005B6479">
            <w:pPr>
              <w:autoSpaceDE w:val="0"/>
              <w:autoSpaceDN w:val="0"/>
              <w:spacing w:before="78" w:after="0" w:line="252" w:lineRule="auto"/>
              <w:ind w:left="72" w:right="1296"/>
              <w:rPr>
                <w:color w:val="FF0000"/>
                <w:sz w:val="24"/>
                <w:szCs w:val="24"/>
                <w:lang w:val="ru-RU"/>
              </w:rPr>
            </w:pPr>
            <w:r w:rsidRPr="002547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/>
              </w:rPr>
              <w:t xml:space="preserve">[[Библиотека ЦОК </w:t>
            </w:r>
            <w:hyperlink r:id="rId43" w:history="1">
              <w:r w:rsidRPr="00A44CE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47C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4CE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47C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4CE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47C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4CE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47C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44CE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47C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44CE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547C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  <w:r w:rsidRPr="002547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/>
              </w:rPr>
              <w:t>]]</w:t>
            </w:r>
          </w:p>
        </w:tc>
      </w:tr>
      <w:tr w:rsidR="00A323A2" w:rsidRPr="005B6479" w:rsidTr="0079657B">
        <w:trPr>
          <w:trHeight w:val="127"/>
          <w:jc w:val="center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A2" w:rsidRPr="00FD09EB" w:rsidRDefault="0080016A" w:rsidP="008B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876" w:type="dxa"/>
          </w:tcPr>
          <w:p w:rsidR="00A323A2" w:rsidRPr="00FD09EB" w:rsidRDefault="00A323A2" w:rsidP="00FD09EB">
            <w:pPr>
              <w:tabs>
                <w:tab w:val="left" w:pos="387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09E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Строение вещества. Химическая связь.</w:t>
            </w:r>
            <w:r w:rsidR="00FD09EB" w:rsidRPr="00FD09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A323A2" w:rsidRPr="00FD09EB" w:rsidRDefault="0080016A" w:rsidP="00A323A2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A2" w:rsidRDefault="00030483" w:rsidP="00A323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w w:val="97"/>
                <w:sz w:val="24"/>
                <w:szCs w:val="24"/>
              </w:rPr>
            </w:pPr>
            <w:hyperlink r:id="rId44" w:history="1">
              <w:r w:rsidR="005B6479" w:rsidRPr="00135697">
                <w:rPr>
                  <w:rStyle w:val="affb"/>
                  <w:rFonts w:ascii="Times New Roman" w:eastAsia="Times New Roman" w:hAnsi="Times New Roman"/>
                  <w:w w:val="97"/>
                  <w:sz w:val="24"/>
                  <w:szCs w:val="24"/>
                </w:rPr>
                <w:t>https://resh.edu.ru/subject/lesson/2439/start/</w:t>
              </w:r>
            </w:hyperlink>
          </w:p>
          <w:p w:rsidR="005B6479" w:rsidRDefault="00030483" w:rsidP="00A32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45" w:history="1">
              <w:r w:rsidR="005B6479" w:rsidRPr="00135697">
                <w:rPr>
                  <w:rStyle w:val="aff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https://resh.edu.ru/subject/lesson/2048/start/</w:t>
              </w:r>
            </w:hyperlink>
          </w:p>
          <w:p w:rsidR="005B6479" w:rsidRDefault="00030483" w:rsidP="00A32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46" w:history="1">
              <w:r w:rsidR="005B6479" w:rsidRPr="00135697">
                <w:rPr>
                  <w:rStyle w:val="aff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https://resh.edu.ru/subject/lesson/2438/start/</w:t>
              </w:r>
            </w:hyperlink>
          </w:p>
          <w:p w:rsidR="005B6479" w:rsidRPr="005B6479" w:rsidRDefault="00030483" w:rsidP="00451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47" w:history="1">
              <w:r w:rsidR="005B6479" w:rsidRPr="00135697">
                <w:rPr>
                  <w:rStyle w:val="aff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https://resh.edu.ru/subject/lesson/3093/start/</w:t>
              </w:r>
            </w:hyperlink>
          </w:p>
        </w:tc>
      </w:tr>
      <w:tr w:rsidR="00A323A2" w:rsidRPr="002547C7" w:rsidTr="0079657B">
        <w:trPr>
          <w:jc w:val="center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A2" w:rsidRPr="00FD09EB" w:rsidRDefault="0080016A" w:rsidP="008B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876" w:type="dxa"/>
          </w:tcPr>
          <w:p w:rsidR="00A323A2" w:rsidRPr="00FD09EB" w:rsidRDefault="00FD09EB" w:rsidP="00A323A2">
            <w:pPr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  <w:lang w:val="ru-RU"/>
              </w:rPr>
            </w:pPr>
            <w:r w:rsidRPr="00FD09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Химия и жизнь.  </w:t>
            </w:r>
          </w:p>
        </w:tc>
        <w:tc>
          <w:tcPr>
            <w:tcW w:w="1418" w:type="dxa"/>
          </w:tcPr>
          <w:p w:rsidR="00A323A2" w:rsidRPr="00FD09EB" w:rsidRDefault="00FD09EB" w:rsidP="00A323A2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9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9" w:rsidRPr="005B6479" w:rsidRDefault="00030483" w:rsidP="00451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hyperlink r:id="rId48" w:history="1">
              <w:r w:rsidR="005B6479" w:rsidRPr="00135697">
                <w:rPr>
                  <w:rStyle w:val="affb"/>
                  <w:rFonts w:ascii="Times New Roman" w:eastAsia="Times New Roman" w:hAnsi="Times New Roman"/>
                  <w:w w:val="97"/>
                  <w:sz w:val="24"/>
                  <w:szCs w:val="24"/>
                </w:rPr>
                <w:t>https</w:t>
              </w:r>
              <w:r w:rsidR="005B6479" w:rsidRPr="00135697">
                <w:rPr>
                  <w:rStyle w:val="affb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5B6479" w:rsidRPr="00135697">
                <w:rPr>
                  <w:rStyle w:val="affb"/>
                  <w:rFonts w:ascii="Times New Roman" w:eastAsia="Times New Roman" w:hAnsi="Times New Roman"/>
                  <w:w w:val="97"/>
                  <w:sz w:val="24"/>
                  <w:szCs w:val="24"/>
                </w:rPr>
                <w:t>resh</w:t>
              </w:r>
              <w:r w:rsidR="005B6479" w:rsidRPr="00135697">
                <w:rPr>
                  <w:rStyle w:val="affb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5B6479" w:rsidRPr="00135697">
                <w:rPr>
                  <w:rStyle w:val="affb"/>
                  <w:rFonts w:ascii="Times New Roman" w:eastAsia="Times New Roman" w:hAnsi="Times New Roman"/>
                  <w:w w:val="97"/>
                  <w:sz w:val="24"/>
                  <w:szCs w:val="24"/>
                </w:rPr>
                <w:t>edu</w:t>
              </w:r>
              <w:r w:rsidR="005B6479" w:rsidRPr="00135697">
                <w:rPr>
                  <w:rStyle w:val="affb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5B6479" w:rsidRPr="00135697">
                <w:rPr>
                  <w:rStyle w:val="affb"/>
                  <w:rFonts w:ascii="Times New Roman" w:eastAsia="Times New Roman" w:hAnsi="Times New Roman"/>
                  <w:w w:val="97"/>
                  <w:sz w:val="24"/>
                  <w:szCs w:val="24"/>
                </w:rPr>
                <w:t>ru</w:t>
              </w:r>
              <w:r w:rsidR="005B6479" w:rsidRPr="00135697">
                <w:rPr>
                  <w:rStyle w:val="affb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5B6479" w:rsidRPr="00135697">
                <w:rPr>
                  <w:rStyle w:val="affb"/>
                  <w:rFonts w:ascii="Times New Roman" w:eastAsia="Times New Roman" w:hAnsi="Times New Roman"/>
                  <w:w w:val="97"/>
                  <w:sz w:val="24"/>
                  <w:szCs w:val="24"/>
                </w:rPr>
                <w:t>subject</w:t>
              </w:r>
              <w:r w:rsidR="005B6479" w:rsidRPr="00135697">
                <w:rPr>
                  <w:rStyle w:val="affb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5B6479" w:rsidRPr="00135697">
                <w:rPr>
                  <w:rStyle w:val="affb"/>
                  <w:rFonts w:ascii="Times New Roman" w:eastAsia="Times New Roman" w:hAnsi="Times New Roman"/>
                  <w:w w:val="97"/>
                  <w:sz w:val="24"/>
                  <w:szCs w:val="24"/>
                </w:rPr>
                <w:t>lesson</w:t>
              </w:r>
              <w:r w:rsidR="005B6479" w:rsidRPr="00135697">
                <w:rPr>
                  <w:rStyle w:val="affb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/3504/</w:t>
              </w:r>
              <w:r w:rsidR="005B6479" w:rsidRPr="00135697">
                <w:rPr>
                  <w:rStyle w:val="affb"/>
                  <w:rFonts w:ascii="Times New Roman" w:eastAsia="Times New Roman" w:hAnsi="Times New Roman"/>
                  <w:w w:val="97"/>
                  <w:sz w:val="24"/>
                  <w:szCs w:val="24"/>
                </w:rPr>
                <w:t>start</w:t>
              </w:r>
              <w:r w:rsidR="005B6479" w:rsidRPr="00135697">
                <w:rPr>
                  <w:rStyle w:val="affb"/>
                  <w:rFonts w:ascii="Times New Roman" w:eastAsia="Times New Roman" w:hAnsi="Times New Roman"/>
                  <w:w w:val="97"/>
                  <w:sz w:val="24"/>
                  <w:szCs w:val="24"/>
                  <w:lang w:val="ru-RU"/>
                </w:rPr>
                <w:t>/151485/</w:t>
              </w:r>
            </w:hyperlink>
          </w:p>
        </w:tc>
      </w:tr>
      <w:tr w:rsidR="005C5080" w:rsidRPr="00DD0E50" w:rsidTr="00790651">
        <w:trPr>
          <w:jc w:val="center"/>
        </w:trPr>
        <w:tc>
          <w:tcPr>
            <w:tcW w:w="5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0" w:rsidRPr="005C5080" w:rsidRDefault="005C5080" w:rsidP="005C50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5C50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0" w:rsidRPr="005C5080" w:rsidRDefault="005C5080" w:rsidP="005C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C5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0" w:rsidRPr="00DD0E50" w:rsidRDefault="005C5080" w:rsidP="005C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DD0E50" w:rsidRPr="00DD0E50" w:rsidRDefault="00DD0E50" w:rsidP="001A069C">
      <w:pPr>
        <w:autoSpaceDE w:val="0"/>
        <w:autoSpaceDN w:val="0"/>
        <w:spacing w:after="92" w:line="374" w:lineRule="auto"/>
        <w:ind w:right="-59"/>
        <w:jc w:val="center"/>
        <w:rPr>
          <w:rFonts w:ascii="Times New Roman" w:eastAsia="Times New Roman" w:hAnsi="Times New Roman"/>
          <w:b/>
          <w:color w:val="000000"/>
          <w:sz w:val="18"/>
          <w:lang w:val="ru"/>
        </w:rPr>
      </w:pPr>
    </w:p>
    <w:p w:rsidR="00DD0E50" w:rsidRPr="00DD0E50" w:rsidRDefault="00DD0E50" w:rsidP="001A069C">
      <w:pPr>
        <w:autoSpaceDE w:val="0"/>
        <w:autoSpaceDN w:val="0"/>
        <w:spacing w:after="92" w:line="374" w:lineRule="auto"/>
        <w:ind w:right="-59"/>
        <w:jc w:val="center"/>
        <w:rPr>
          <w:lang w:val="ru-RU"/>
        </w:rPr>
      </w:pPr>
    </w:p>
    <w:p w:rsidR="0096246F" w:rsidRDefault="0096246F" w:rsidP="005C5080">
      <w:pPr>
        <w:autoSpaceDE w:val="0"/>
        <w:autoSpaceDN w:val="0"/>
        <w:spacing w:after="92" w:line="374" w:lineRule="auto"/>
        <w:ind w:right="-59"/>
        <w:jc w:val="center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96246F" w:rsidRDefault="0096246F" w:rsidP="005C5080">
      <w:pPr>
        <w:autoSpaceDE w:val="0"/>
        <w:autoSpaceDN w:val="0"/>
        <w:spacing w:after="92" w:line="374" w:lineRule="auto"/>
        <w:ind w:right="-59"/>
        <w:jc w:val="center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96246F" w:rsidRDefault="0096246F" w:rsidP="005C5080">
      <w:pPr>
        <w:autoSpaceDE w:val="0"/>
        <w:autoSpaceDN w:val="0"/>
        <w:spacing w:after="92" w:line="374" w:lineRule="auto"/>
        <w:ind w:right="-59"/>
        <w:jc w:val="center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96246F" w:rsidRDefault="0096246F" w:rsidP="005C5080">
      <w:pPr>
        <w:autoSpaceDE w:val="0"/>
        <w:autoSpaceDN w:val="0"/>
        <w:spacing w:after="92" w:line="374" w:lineRule="auto"/>
        <w:ind w:right="-59"/>
        <w:jc w:val="center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96246F" w:rsidRDefault="0096246F" w:rsidP="005C5080">
      <w:pPr>
        <w:autoSpaceDE w:val="0"/>
        <w:autoSpaceDN w:val="0"/>
        <w:spacing w:after="92" w:line="374" w:lineRule="auto"/>
        <w:ind w:right="-59"/>
        <w:jc w:val="center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96246F" w:rsidRDefault="0096246F" w:rsidP="005C5080">
      <w:pPr>
        <w:autoSpaceDE w:val="0"/>
        <w:autoSpaceDN w:val="0"/>
        <w:spacing w:after="92" w:line="374" w:lineRule="auto"/>
        <w:ind w:right="-59"/>
        <w:jc w:val="center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96246F" w:rsidRDefault="0096246F" w:rsidP="005C5080">
      <w:pPr>
        <w:autoSpaceDE w:val="0"/>
        <w:autoSpaceDN w:val="0"/>
        <w:spacing w:after="92" w:line="374" w:lineRule="auto"/>
        <w:ind w:right="-59"/>
        <w:jc w:val="center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96246F" w:rsidRDefault="0096246F" w:rsidP="005C5080">
      <w:pPr>
        <w:autoSpaceDE w:val="0"/>
        <w:autoSpaceDN w:val="0"/>
        <w:spacing w:after="92" w:line="374" w:lineRule="auto"/>
        <w:ind w:right="-59"/>
        <w:jc w:val="center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96246F" w:rsidRDefault="0096246F" w:rsidP="005C5080">
      <w:pPr>
        <w:autoSpaceDE w:val="0"/>
        <w:autoSpaceDN w:val="0"/>
        <w:spacing w:after="92" w:line="374" w:lineRule="auto"/>
        <w:ind w:right="-59"/>
        <w:jc w:val="center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96246F" w:rsidRDefault="0096246F" w:rsidP="005C5080">
      <w:pPr>
        <w:autoSpaceDE w:val="0"/>
        <w:autoSpaceDN w:val="0"/>
        <w:spacing w:after="92" w:line="374" w:lineRule="auto"/>
        <w:ind w:right="-59"/>
        <w:jc w:val="center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96246F" w:rsidRDefault="0096246F" w:rsidP="005C5080">
      <w:pPr>
        <w:autoSpaceDE w:val="0"/>
        <w:autoSpaceDN w:val="0"/>
        <w:spacing w:after="92" w:line="374" w:lineRule="auto"/>
        <w:ind w:right="-59"/>
        <w:jc w:val="center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96246F" w:rsidRDefault="0096246F" w:rsidP="005C5080">
      <w:pPr>
        <w:autoSpaceDE w:val="0"/>
        <w:autoSpaceDN w:val="0"/>
        <w:spacing w:after="92" w:line="374" w:lineRule="auto"/>
        <w:ind w:right="-59"/>
        <w:jc w:val="center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96246F" w:rsidRDefault="0096246F" w:rsidP="005C5080">
      <w:pPr>
        <w:autoSpaceDE w:val="0"/>
        <w:autoSpaceDN w:val="0"/>
        <w:spacing w:after="92" w:line="374" w:lineRule="auto"/>
        <w:ind w:right="-59"/>
        <w:jc w:val="center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451ABF" w:rsidRDefault="00451ABF" w:rsidP="005C5080">
      <w:pPr>
        <w:autoSpaceDE w:val="0"/>
        <w:autoSpaceDN w:val="0"/>
        <w:spacing w:after="92" w:line="374" w:lineRule="auto"/>
        <w:ind w:right="-59"/>
        <w:jc w:val="center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451ABF" w:rsidRDefault="00451ABF" w:rsidP="005C5080">
      <w:pPr>
        <w:autoSpaceDE w:val="0"/>
        <w:autoSpaceDN w:val="0"/>
        <w:spacing w:after="92" w:line="374" w:lineRule="auto"/>
        <w:ind w:right="-59"/>
        <w:jc w:val="center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FA4F7A" w:rsidRDefault="00FA4F7A" w:rsidP="005C5080">
      <w:pPr>
        <w:autoSpaceDE w:val="0"/>
        <w:autoSpaceDN w:val="0"/>
        <w:spacing w:after="92" w:line="374" w:lineRule="auto"/>
        <w:ind w:right="-59"/>
        <w:jc w:val="center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5C5080" w:rsidRPr="005C5080" w:rsidRDefault="005C5080" w:rsidP="005C5080">
      <w:pPr>
        <w:autoSpaceDE w:val="0"/>
        <w:autoSpaceDN w:val="0"/>
        <w:spacing w:after="92" w:line="374" w:lineRule="auto"/>
        <w:ind w:right="-59"/>
        <w:jc w:val="center"/>
        <w:rPr>
          <w:rFonts w:ascii="Times New Roman" w:eastAsia="Times New Roman" w:hAnsi="Times New Roman"/>
          <w:b/>
          <w:color w:val="000000"/>
          <w:sz w:val="18"/>
          <w:lang w:val="ru-RU"/>
        </w:rPr>
      </w:pPr>
      <w:r w:rsidRPr="005C5080"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 xml:space="preserve">ТЕМАТИЧЕСКОЕ ПЛАНИРОВАНИЕ </w:t>
      </w:r>
      <w:r w:rsidRPr="005C5080">
        <w:rPr>
          <w:lang w:val="ru-RU"/>
        </w:rPr>
        <w:br/>
      </w:r>
      <w:r>
        <w:rPr>
          <w:rFonts w:ascii="Times New Roman" w:eastAsia="Times New Roman" w:hAnsi="Times New Roman"/>
          <w:b/>
          <w:color w:val="000000"/>
          <w:sz w:val="18"/>
          <w:lang w:val="ru-RU"/>
        </w:rPr>
        <w:t>9</w:t>
      </w:r>
      <w:r w:rsidRPr="005C5080">
        <w:rPr>
          <w:rFonts w:ascii="Times New Roman" w:eastAsia="Times New Roman" w:hAnsi="Times New Roman"/>
          <w:b/>
          <w:color w:val="000000"/>
          <w:sz w:val="18"/>
          <w:lang w:val="ru-RU"/>
        </w:rPr>
        <w:t xml:space="preserve"> КЛАСС</w:t>
      </w:r>
    </w:p>
    <w:p w:rsidR="005C5080" w:rsidRPr="00DD0E50" w:rsidRDefault="005C5080" w:rsidP="005C50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48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4"/>
        <w:gridCol w:w="4876"/>
        <w:gridCol w:w="1418"/>
        <w:gridCol w:w="7457"/>
      </w:tblGrid>
      <w:tr w:rsidR="005C5080" w:rsidRPr="00DD0E50" w:rsidTr="0079657B">
        <w:trPr>
          <w:jc w:val="center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0" w:rsidRPr="00DD0E50" w:rsidRDefault="005C5080" w:rsidP="0079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D0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0" w:rsidRPr="00DD0E50" w:rsidRDefault="005C5080" w:rsidP="0079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D0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Наименование разделов, тем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0" w:rsidRPr="00DD0E50" w:rsidRDefault="005C5080" w:rsidP="0079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D0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Кол-во часов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0" w:rsidRPr="00DD0E50" w:rsidRDefault="005C5080" w:rsidP="007906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D0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Электронные (цифровые)</w:t>
            </w:r>
          </w:p>
          <w:p w:rsidR="005C5080" w:rsidRPr="00DD0E50" w:rsidRDefault="005C5080" w:rsidP="007906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D0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образовательные ресурсы</w:t>
            </w:r>
          </w:p>
          <w:p w:rsidR="005C5080" w:rsidRPr="00DD0E50" w:rsidRDefault="005C5080" w:rsidP="0079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5C5080" w:rsidRPr="00DD0E50" w:rsidTr="0079657B">
        <w:trPr>
          <w:jc w:val="center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0" w:rsidRPr="00DD0E50" w:rsidRDefault="005C5080" w:rsidP="0079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D0E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0" w:rsidRPr="00DD0E50" w:rsidRDefault="005C5080" w:rsidP="0079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D0E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0" w:rsidRPr="00DD0E50" w:rsidRDefault="005C5080" w:rsidP="0079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D0E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0" w:rsidRPr="00DD0E50" w:rsidRDefault="005C5080" w:rsidP="0079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D0E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4</w:t>
            </w:r>
          </w:p>
        </w:tc>
      </w:tr>
      <w:tr w:rsidR="0079657B" w:rsidRPr="00DD0E50" w:rsidTr="0079657B">
        <w:trPr>
          <w:jc w:val="center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7B" w:rsidRPr="0079657B" w:rsidRDefault="0079657B" w:rsidP="0079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96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 раздел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7B" w:rsidRPr="00B22FCF" w:rsidRDefault="0079657B" w:rsidP="0079657B">
            <w:pPr>
              <w:pStyle w:val="a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2FCF">
              <w:rPr>
                <w:rFonts w:ascii="Times New Roman" w:hAnsi="Times New Roman" w:cs="Times New Roman"/>
                <w:bCs/>
                <w:sz w:val="24"/>
                <w:szCs w:val="24"/>
              </w:rPr>
              <w:t>Вещество и химическая реакция</w:t>
            </w:r>
          </w:p>
          <w:p w:rsidR="0079657B" w:rsidRPr="00DD0E50" w:rsidRDefault="0079657B" w:rsidP="0079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7B" w:rsidRPr="00BC034E" w:rsidRDefault="00BC034E" w:rsidP="0079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C03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7B" w:rsidRPr="00DD0E50" w:rsidRDefault="0079657B" w:rsidP="0079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</w:tr>
      <w:tr w:rsidR="00044810" w:rsidRPr="002547C7" w:rsidTr="0079657B">
        <w:trPr>
          <w:jc w:val="center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810" w:rsidRPr="00DD0E50" w:rsidRDefault="00044810" w:rsidP="008B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50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42" w:rsidRPr="00B22FCF" w:rsidRDefault="00FF1642" w:rsidP="00FF1642">
            <w:pPr>
              <w:pStyle w:val="14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B22FCF">
              <w:rPr>
                <w:color w:val="auto"/>
                <w:sz w:val="24"/>
                <w:szCs w:val="24"/>
                <w:lang w:val="ru-RU"/>
              </w:rPr>
      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      </w:r>
          </w:p>
          <w:p w:rsidR="00044810" w:rsidRPr="00574669" w:rsidRDefault="00044810" w:rsidP="008B48E3">
            <w:pPr>
              <w:shd w:val="clear" w:color="auto" w:fill="FFFFFF"/>
              <w:spacing w:after="0" w:line="221" w:lineRule="exact"/>
              <w:ind w:right="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466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0" w:rsidRPr="00574669" w:rsidRDefault="00BC034E" w:rsidP="00044810">
            <w:pPr>
              <w:tabs>
                <w:tab w:val="left" w:pos="38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810" w:rsidRDefault="00030483" w:rsidP="00044810">
            <w:pPr>
              <w:autoSpaceDE w:val="0"/>
              <w:autoSpaceDN w:val="0"/>
              <w:spacing w:after="0" w:line="252" w:lineRule="auto"/>
              <w:ind w:left="72" w:right="1872"/>
              <w:rPr>
                <w:sz w:val="24"/>
                <w:szCs w:val="24"/>
                <w:lang w:val="ru-RU"/>
              </w:rPr>
            </w:pPr>
            <w:hyperlink r:id="rId49" w:history="1">
              <w:r w:rsidR="00BF110C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https://resh.edu.ru/subject/lesson/2104/start/</w:t>
              </w:r>
            </w:hyperlink>
          </w:p>
          <w:p w:rsidR="00BF110C" w:rsidRDefault="00030483" w:rsidP="00044810">
            <w:pPr>
              <w:autoSpaceDE w:val="0"/>
              <w:autoSpaceDN w:val="0"/>
              <w:spacing w:after="0" w:line="252" w:lineRule="auto"/>
              <w:ind w:left="72" w:right="1872"/>
              <w:rPr>
                <w:sz w:val="24"/>
                <w:szCs w:val="24"/>
                <w:lang w:val="ru-RU"/>
              </w:rPr>
            </w:pPr>
            <w:hyperlink r:id="rId50" w:history="1">
              <w:r w:rsidR="00422A4F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https://resh.edu.ru/subject/lesson/2437/start/</w:t>
              </w:r>
            </w:hyperlink>
          </w:p>
          <w:p w:rsidR="00422A4F" w:rsidRDefault="00030483" w:rsidP="00044810">
            <w:pPr>
              <w:autoSpaceDE w:val="0"/>
              <w:autoSpaceDN w:val="0"/>
              <w:spacing w:after="0" w:line="252" w:lineRule="auto"/>
              <w:ind w:left="72" w:right="1872"/>
              <w:rPr>
                <w:sz w:val="24"/>
                <w:szCs w:val="24"/>
                <w:lang w:val="ru-RU"/>
              </w:rPr>
            </w:pPr>
            <w:hyperlink r:id="rId51" w:history="1">
              <w:r w:rsidR="00422A4F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https://resh.edu.ru/subject/lesson/2102/start/</w:t>
              </w:r>
            </w:hyperlink>
          </w:p>
          <w:p w:rsidR="00422A4F" w:rsidRDefault="00030483" w:rsidP="00451ABF">
            <w:pPr>
              <w:autoSpaceDE w:val="0"/>
              <w:autoSpaceDN w:val="0"/>
              <w:spacing w:after="0" w:line="252" w:lineRule="auto"/>
              <w:ind w:left="72" w:right="1872"/>
              <w:rPr>
                <w:rStyle w:val="affb"/>
                <w:sz w:val="24"/>
                <w:szCs w:val="24"/>
                <w:lang w:val="ru-RU"/>
              </w:rPr>
            </w:pPr>
            <w:hyperlink r:id="rId52" w:history="1">
              <w:r w:rsidR="00422A4F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https://resh.edu.ru/subject/lesson/2103/start/</w:t>
              </w:r>
            </w:hyperlink>
          </w:p>
          <w:p w:rsidR="002547C7" w:rsidRPr="002547C7" w:rsidRDefault="002547C7" w:rsidP="00451ABF">
            <w:pPr>
              <w:autoSpaceDE w:val="0"/>
              <w:autoSpaceDN w:val="0"/>
              <w:spacing w:after="0" w:line="252" w:lineRule="auto"/>
              <w:ind w:left="72" w:right="1872"/>
              <w:rPr>
                <w:sz w:val="24"/>
                <w:szCs w:val="24"/>
                <w:lang w:val="ru-RU"/>
              </w:rPr>
            </w:pPr>
            <w:r w:rsidRPr="002547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/>
              </w:rPr>
              <w:t xml:space="preserve">[[Библиотека ЦОК </w:t>
            </w:r>
            <w:hyperlink r:id="rId53" w:history="1">
              <w:r w:rsidRPr="00A44CE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47C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4CE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47C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4CE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47C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4CE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47C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44CE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47C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44CE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547C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  <w:r w:rsidRPr="002547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/>
              </w:rPr>
              <w:t>]]</w:t>
            </w:r>
          </w:p>
        </w:tc>
      </w:tr>
      <w:tr w:rsidR="00FF1642" w:rsidRPr="002547C7" w:rsidTr="0079657B">
        <w:trPr>
          <w:jc w:val="center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42" w:rsidRPr="005C5080" w:rsidRDefault="00FF1642" w:rsidP="008B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42" w:rsidRPr="00B22FCF" w:rsidRDefault="00FF1642" w:rsidP="00FF1642">
            <w:pPr>
              <w:pStyle w:val="14"/>
              <w:spacing w:line="240" w:lineRule="auto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B22FCF">
              <w:rPr>
                <w:color w:val="auto"/>
                <w:sz w:val="24"/>
                <w:szCs w:val="24"/>
                <w:lang w:val="ru-RU"/>
              </w:rPr>
      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      </w:r>
          </w:p>
          <w:p w:rsidR="00FF1642" w:rsidRPr="00574669" w:rsidRDefault="00FF1642" w:rsidP="008B48E3">
            <w:pPr>
              <w:shd w:val="clear" w:color="auto" w:fill="FFFFFF"/>
              <w:spacing w:after="0" w:line="221" w:lineRule="exact"/>
              <w:ind w:right="86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42" w:rsidRDefault="00BC034E" w:rsidP="00044810">
            <w:pPr>
              <w:tabs>
                <w:tab w:val="left" w:pos="38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30" w:rsidRDefault="00030483" w:rsidP="00573530">
            <w:pPr>
              <w:autoSpaceDE w:val="0"/>
              <w:autoSpaceDN w:val="0"/>
              <w:spacing w:after="0" w:line="252" w:lineRule="auto"/>
              <w:ind w:left="72" w:right="1872"/>
              <w:rPr>
                <w:sz w:val="24"/>
                <w:szCs w:val="24"/>
                <w:lang w:val="ru-RU"/>
              </w:rPr>
            </w:pPr>
            <w:hyperlink r:id="rId54" w:history="1">
              <w:r w:rsidR="00573530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https://resh.edu.ru/subject/lesson/2104/start/</w:t>
              </w:r>
            </w:hyperlink>
          </w:p>
          <w:p w:rsidR="00573530" w:rsidRDefault="00030483" w:rsidP="00573530">
            <w:pPr>
              <w:autoSpaceDE w:val="0"/>
              <w:autoSpaceDN w:val="0"/>
              <w:spacing w:after="0" w:line="252" w:lineRule="auto"/>
              <w:ind w:left="72" w:right="1872"/>
              <w:rPr>
                <w:sz w:val="24"/>
                <w:szCs w:val="24"/>
                <w:lang w:val="ru-RU"/>
              </w:rPr>
            </w:pPr>
            <w:hyperlink r:id="rId55" w:history="1">
              <w:r w:rsidR="00573530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https://resh.edu.ru/subject/lesson/2437/start/</w:t>
              </w:r>
            </w:hyperlink>
          </w:p>
          <w:p w:rsidR="00573530" w:rsidRDefault="00030483" w:rsidP="00573530">
            <w:pPr>
              <w:autoSpaceDE w:val="0"/>
              <w:autoSpaceDN w:val="0"/>
              <w:spacing w:after="0" w:line="252" w:lineRule="auto"/>
              <w:ind w:left="72" w:right="1872"/>
              <w:rPr>
                <w:sz w:val="24"/>
                <w:szCs w:val="24"/>
                <w:lang w:val="ru-RU"/>
              </w:rPr>
            </w:pPr>
            <w:hyperlink r:id="rId56" w:history="1">
              <w:r w:rsidR="00573530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https://resh.edu.ru/subject/lesson/2102/start/</w:t>
              </w:r>
            </w:hyperlink>
          </w:p>
          <w:p w:rsidR="00FF1642" w:rsidRDefault="00030483" w:rsidP="00573530">
            <w:pPr>
              <w:autoSpaceDE w:val="0"/>
              <w:autoSpaceDN w:val="0"/>
              <w:spacing w:after="0" w:line="252" w:lineRule="auto"/>
              <w:ind w:left="72" w:right="1872"/>
              <w:rPr>
                <w:rStyle w:val="affb"/>
                <w:sz w:val="24"/>
                <w:szCs w:val="24"/>
                <w:lang w:val="ru-RU"/>
              </w:rPr>
            </w:pPr>
            <w:hyperlink r:id="rId57" w:history="1">
              <w:r w:rsidR="00573530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https://resh.edu.ru/subject/lesson/2103/start/</w:t>
              </w:r>
            </w:hyperlink>
          </w:p>
          <w:p w:rsidR="002547C7" w:rsidRPr="002547C7" w:rsidRDefault="002547C7" w:rsidP="00573530">
            <w:pPr>
              <w:autoSpaceDE w:val="0"/>
              <w:autoSpaceDN w:val="0"/>
              <w:spacing w:after="0" w:line="252" w:lineRule="auto"/>
              <w:ind w:left="72" w:right="1872"/>
              <w:rPr>
                <w:lang w:val="ru-RU"/>
              </w:rPr>
            </w:pPr>
            <w:r w:rsidRPr="002547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/>
              </w:rPr>
              <w:t xml:space="preserve">[[Библиотека ЦОК </w:t>
            </w:r>
            <w:hyperlink r:id="rId58" w:history="1">
              <w:r w:rsidRPr="00A44CE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47C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4CE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47C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4CE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47C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4CE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47C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44CE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47C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44CE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547C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  <w:r w:rsidRPr="002547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/>
              </w:rPr>
              <w:t>]]</w:t>
            </w:r>
          </w:p>
        </w:tc>
      </w:tr>
      <w:tr w:rsidR="00FF1642" w:rsidRPr="002547C7" w:rsidTr="0079657B">
        <w:trPr>
          <w:jc w:val="center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42" w:rsidRPr="005C5080" w:rsidRDefault="00FF1642" w:rsidP="008B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42" w:rsidRPr="00B22FCF" w:rsidRDefault="00FF1642" w:rsidP="00FF1642">
            <w:pPr>
              <w:pStyle w:val="14"/>
              <w:spacing w:line="240" w:lineRule="auto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B22FCF">
              <w:rPr>
                <w:color w:val="auto"/>
                <w:sz w:val="24"/>
                <w:szCs w:val="24"/>
                <w:lang w:val="ru-RU"/>
              </w:rPr>
              <w:t>Классификация и номенклатура неорганических веществ (международная и тривиальная). Химические свойства веществ, относящихся к различным классам неорганических соединений, генетическая связь неорганических веществ.</w:t>
            </w:r>
          </w:p>
          <w:p w:rsidR="00FF1642" w:rsidRPr="00574669" w:rsidRDefault="00FF1642" w:rsidP="008B48E3">
            <w:pPr>
              <w:shd w:val="clear" w:color="auto" w:fill="FFFFFF"/>
              <w:spacing w:after="0" w:line="221" w:lineRule="exact"/>
              <w:ind w:right="86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42" w:rsidRDefault="00CD2997" w:rsidP="00044810">
            <w:pPr>
              <w:tabs>
                <w:tab w:val="left" w:pos="38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30" w:rsidRDefault="00030483" w:rsidP="00573530">
            <w:pPr>
              <w:autoSpaceDE w:val="0"/>
              <w:autoSpaceDN w:val="0"/>
              <w:spacing w:after="0" w:line="252" w:lineRule="auto"/>
              <w:ind w:left="72" w:right="1872"/>
              <w:rPr>
                <w:sz w:val="24"/>
                <w:szCs w:val="24"/>
                <w:lang w:val="ru-RU"/>
              </w:rPr>
            </w:pPr>
            <w:hyperlink r:id="rId59" w:history="1">
              <w:r w:rsidR="00573530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https://resh.edu.ru/subject/lesson/2104/start/</w:t>
              </w:r>
            </w:hyperlink>
          </w:p>
          <w:p w:rsidR="00573530" w:rsidRDefault="00030483" w:rsidP="00573530">
            <w:pPr>
              <w:autoSpaceDE w:val="0"/>
              <w:autoSpaceDN w:val="0"/>
              <w:spacing w:after="0" w:line="252" w:lineRule="auto"/>
              <w:ind w:left="72" w:right="1872"/>
              <w:rPr>
                <w:sz w:val="24"/>
                <w:szCs w:val="24"/>
                <w:lang w:val="ru-RU"/>
              </w:rPr>
            </w:pPr>
            <w:hyperlink r:id="rId60" w:history="1">
              <w:r w:rsidR="00573530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https://resh.edu.ru/subject/lesson/2437/start/</w:t>
              </w:r>
            </w:hyperlink>
          </w:p>
          <w:p w:rsidR="00573530" w:rsidRDefault="00030483" w:rsidP="00573530">
            <w:pPr>
              <w:autoSpaceDE w:val="0"/>
              <w:autoSpaceDN w:val="0"/>
              <w:spacing w:after="0" w:line="252" w:lineRule="auto"/>
              <w:ind w:left="72" w:right="1872"/>
              <w:rPr>
                <w:sz w:val="24"/>
                <w:szCs w:val="24"/>
                <w:lang w:val="ru-RU"/>
              </w:rPr>
            </w:pPr>
            <w:hyperlink r:id="rId61" w:history="1">
              <w:r w:rsidR="00573530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https://resh.edu.ru/subject/lesson/2102/start/</w:t>
              </w:r>
            </w:hyperlink>
          </w:p>
          <w:p w:rsidR="00FF1642" w:rsidRPr="00FF1642" w:rsidRDefault="00030483" w:rsidP="00573530">
            <w:pPr>
              <w:autoSpaceDE w:val="0"/>
              <w:autoSpaceDN w:val="0"/>
              <w:spacing w:after="0" w:line="252" w:lineRule="auto"/>
              <w:ind w:left="72" w:right="1872"/>
              <w:rPr>
                <w:lang w:val="ru-RU"/>
              </w:rPr>
            </w:pPr>
            <w:hyperlink r:id="rId62" w:history="1">
              <w:r w:rsidR="00573530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https://resh.edu.ru/subject/lesson/2103/start/</w:t>
              </w:r>
            </w:hyperlink>
          </w:p>
        </w:tc>
      </w:tr>
      <w:tr w:rsidR="00FF1642" w:rsidRPr="002547C7" w:rsidTr="0079657B">
        <w:trPr>
          <w:jc w:val="center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42" w:rsidRPr="005C5080" w:rsidRDefault="00FF1642" w:rsidP="008B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42" w:rsidRPr="00B22FCF" w:rsidRDefault="00FF1642" w:rsidP="00FF1642">
            <w:pPr>
              <w:pStyle w:val="14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B22FCF">
              <w:rPr>
                <w:color w:val="auto"/>
                <w:sz w:val="24"/>
                <w:szCs w:val="24"/>
                <w:lang w:val="ru-RU"/>
              </w:rPr>
              <w:t xml:space="preserve"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</w:t>
            </w:r>
            <w:r w:rsidRPr="00B22FCF">
              <w:rPr>
                <w:color w:val="auto"/>
                <w:sz w:val="24"/>
                <w:szCs w:val="24"/>
                <w:lang w:val="ru-RU"/>
              </w:rPr>
              <w:lastRenderedPageBreak/>
              <w:t>окисления химических элементов, по обратимости, по участию катализатора). Экзо- и эндотермические реакции, термохимические уравнения.</w:t>
            </w:r>
          </w:p>
          <w:p w:rsidR="00FF1642" w:rsidRPr="00574669" w:rsidRDefault="00FF1642" w:rsidP="008B48E3">
            <w:pPr>
              <w:shd w:val="clear" w:color="auto" w:fill="FFFFFF"/>
              <w:spacing w:after="0" w:line="221" w:lineRule="exact"/>
              <w:ind w:right="86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42" w:rsidRDefault="00BC034E" w:rsidP="00044810">
            <w:pPr>
              <w:tabs>
                <w:tab w:val="left" w:pos="38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30" w:rsidRDefault="00030483" w:rsidP="00573530">
            <w:pPr>
              <w:autoSpaceDE w:val="0"/>
              <w:autoSpaceDN w:val="0"/>
              <w:spacing w:after="0" w:line="252" w:lineRule="auto"/>
              <w:ind w:left="72" w:right="1872"/>
              <w:rPr>
                <w:sz w:val="24"/>
                <w:szCs w:val="24"/>
                <w:lang w:val="ru-RU"/>
              </w:rPr>
            </w:pPr>
            <w:hyperlink r:id="rId63" w:history="1">
              <w:r w:rsidR="00573530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https://resh.edu.ru/subject/lesson/2104/start/</w:t>
              </w:r>
            </w:hyperlink>
          </w:p>
          <w:p w:rsidR="00573530" w:rsidRDefault="00030483" w:rsidP="00573530">
            <w:pPr>
              <w:autoSpaceDE w:val="0"/>
              <w:autoSpaceDN w:val="0"/>
              <w:spacing w:after="0" w:line="252" w:lineRule="auto"/>
              <w:ind w:left="72" w:right="1872"/>
              <w:rPr>
                <w:sz w:val="24"/>
                <w:szCs w:val="24"/>
                <w:lang w:val="ru-RU"/>
              </w:rPr>
            </w:pPr>
            <w:hyperlink r:id="rId64" w:history="1">
              <w:r w:rsidR="00573530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https://resh.edu.ru/subject/lesson/2437/start/</w:t>
              </w:r>
            </w:hyperlink>
          </w:p>
          <w:p w:rsidR="00573530" w:rsidRDefault="00030483" w:rsidP="00573530">
            <w:pPr>
              <w:autoSpaceDE w:val="0"/>
              <w:autoSpaceDN w:val="0"/>
              <w:spacing w:after="0" w:line="252" w:lineRule="auto"/>
              <w:ind w:left="72" w:right="1872"/>
              <w:rPr>
                <w:sz w:val="24"/>
                <w:szCs w:val="24"/>
                <w:lang w:val="ru-RU"/>
              </w:rPr>
            </w:pPr>
            <w:hyperlink r:id="rId65" w:history="1">
              <w:r w:rsidR="00573530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https://resh.edu.ru/subject/lesson/2102/start/</w:t>
              </w:r>
            </w:hyperlink>
          </w:p>
          <w:p w:rsidR="00FF1642" w:rsidRPr="00FF1642" w:rsidRDefault="00030483" w:rsidP="00573530">
            <w:pPr>
              <w:autoSpaceDE w:val="0"/>
              <w:autoSpaceDN w:val="0"/>
              <w:spacing w:after="0" w:line="252" w:lineRule="auto"/>
              <w:ind w:left="72" w:right="1872"/>
              <w:rPr>
                <w:lang w:val="ru-RU"/>
              </w:rPr>
            </w:pPr>
            <w:hyperlink r:id="rId66" w:history="1">
              <w:r w:rsidR="00573530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https://resh.edu.ru/subject/lesson/2103/start/</w:t>
              </w:r>
            </w:hyperlink>
          </w:p>
        </w:tc>
      </w:tr>
      <w:tr w:rsidR="00FF1642" w:rsidRPr="002547C7" w:rsidTr="0079657B">
        <w:trPr>
          <w:jc w:val="center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42" w:rsidRPr="005C5080" w:rsidRDefault="00FF1642" w:rsidP="008B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42" w:rsidRPr="00B22FCF" w:rsidRDefault="00FF1642" w:rsidP="00FF1642">
            <w:pPr>
              <w:pStyle w:val="14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B22FCF">
              <w:rPr>
                <w:color w:val="auto"/>
                <w:sz w:val="24"/>
                <w:szCs w:val="24"/>
                <w:lang w:val="ru-RU"/>
              </w:rPr>
              <w:t>Понятие о скорости химической реакции</w:t>
            </w:r>
            <w:r w:rsidRPr="00B22FCF">
              <w:rPr>
                <w:i/>
                <w:iCs/>
                <w:color w:val="auto"/>
                <w:sz w:val="24"/>
                <w:szCs w:val="24"/>
                <w:lang w:val="ru-RU"/>
              </w:rPr>
              <w:t>.</w:t>
            </w:r>
            <w:r w:rsidRPr="00B22FCF">
              <w:rPr>
                <w:color w:val="auto"/>
                <w:sz w:val="24"/>
                <w:szCs w:val="24"/>
                <w:lang w:val="ru-RU"/>
              </w:rPr>
              <w:t xml:space="preserve"> Понятие об обратимых и необратимых химических реакциях. Понятие о гомогенных и гетерогенных реакциях. </w:t>
            </w:r>
            <w:r w:rsidRPr="00B22FCF">
              <w:rPr>
                <w:i/>
                <w:iCs/>
                <w:color w:val="auto"/>
                <w:sz w:val="24"/>
                <w:szCs w:val="24"/>
                <w:lang w:val="ru-RU"/>
              </w:rPr>
              <w:t>Понятие о химическом равновесии. Факторы, влияющие на скорость химической реакции и положение химического равновесия.</w:t>
            </w:r>
          </w:p>
          <w:p w:rsidR="00FF1642" w:rsidRPr="00B22FCF" w:rsidRDefault="00FF1642" w:rsidP="00FF1642">
            <w:pPr>
              <w:pStyle w:val="14"/>
              <w:jc w:val="both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42" w:rsidRDefault="00BC034E" w:rsidP="00044810">
            <w:pPr>
              <w:tabs>
                <w:tab w:val="left" w:pos="38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42" w:rsidRDefault="00030483" w:rsidP="00044810">
            <w:pPr>
              <w:autoSpaceDE w:val="0"/>
              <w:autoSpaceDN w:val="0"/>
              <w:spacing w:after="0" w:line="252" w:lineRule="auto"/>
              <w:ind w:left="72" w:right="1872"/>
              <w:rPr>
                <w:rStyle w:val="affb"/>
                <w:lang w:val="ru-RU"/>
              </w:rPr>
            </w:pPr>
            <w:hyperlink r:id="rId67" w:history="1">
              <w:r w:rsidR="00573530" w:rsidRPr="00AB3D1E">
                <w:rPr>
                  <w:rStyle w:val="affb"/>
                  <w:lang w:val="ru-RU"/>
                </w:rPr>
                <w:t>https://resh.edu.ru</w:t>
              </w:r>
            </w:hyperlink>
          </w:p>
          <w:p w:rsidR="002547C7" w:rsidRPr="002547C7" w:rsidRDefault="002547C7" w:rsidP="00044810">
            <w:pPr>
              <w:autoSpaceDE w:val="0"/>
              <w:autoSpaceDN w:val="0"/>
              <w:spacing w:after="0" w:line="252" w:lineRule="auto"/>
              <w:ind w:left="72" w:right="1872"/>
              <w:rPr>
                <w:lang w:val="ru-RU"/>
              </w:rPr>
            </w:pPr>
            <w:r w:rsidRPr="002547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/>
              </w:rPr>
              <w:t xml:space="preserve">[[Библиотека ЦОК </w:t>
            </w:r>
            <w:hyperlink r:id="rId68" w:history="1">
              <w:r w:rsidRPr="00A44CE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47C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4CE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47C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4CE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47C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4CE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47C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44CE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47C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44CE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547C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  <w:r w:rsidRPr="002547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/>
              </w:rPr>
              <w:t>]]</w:t>
            </w:r>
          </w:p>
          <w:p w:rsidR="00573530" w:rsidRPr="00FF1642" w:rsidRDefault="00573530" w:rsidP="00044810">
            <w:pPr>
              <w:autoSpaceDE w:val="0"/>
              <w:autoSpaceDN w:val="0"/>
              <w:spacing w:after="0" w:line="252" w:lineRule="auto"/>
              <w:ind w:left="72" w:right="1872"/>
              <w:rPr>
                <w:lang w:val="ru-RU"/>
              </w:rPr>
            </w:pPr>
          </w:p>
        </w:tc>
      </w:tr>
      <w:tr w:rsidR="00FF1642" w:rsidRPr="002547C7" w:rsidTr="0079657B">
        <w:trPr>
          <w:jc w:val="center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42" w:rsidRPr="005C5080" w:rsidRDefault="00FF1642" w:rsidP="008B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42" w:rsidRPr="00B22FCF" w:rsidRDefault="00FF1642" w:rsidP="00FF1642">
            <w:pPr>
              <w:pStyle w:val="14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B22FCF">
              <w:rPr>
                <w:color w:val="auto"/>
                <w:sz w:val="24"/>
                <w:szCs w:val="24"/>
                <w:lang w:val="ru-RU"/>
              </w:rPr>
              <w:t>Окислительно-восстановительные реакции, электронный баланс окислительно-восстановительной реакции. Составление уравнений окислительно-восстановительных реакций с использованием метода электронного баланса.</w:t>
            </w:r>
          </w:p>
          <w:p w:rsidR="00FF1642" w:rsidRPr="00B22FCF" w:rsidRDefault="00FF1642" w:rsidP="00FF1642">
            <w:pPr>
              <w:pStyle w:val="14"/>
              <w:jc w:val="both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42" w:rsidRDefault="00BC034E" w:rsidP="00044810">
            <w:pPr>
              <w:tabs>
                <w:tab w:val="left" w:pos="38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42" w:rsidRDefault="00030483" w:rsidP="00044810">
            <w:pPr>
              <w:autoSpaceDE w:val="0"/>
              <w:autoSpaceDN w:val="0"/>
              <w:spacing w:after="0" w:line="252" w:lineRule="auto"/>
              <w:ind w:left="72" w:right="1872"/>
              <w:rPr>
                <w:rStyle w:val="affb"/>
                <w:lang w:val="ru-RU"/>
              </w:rPr>
            </w:pPr>
            <w:hyperlink r:id="rId69" w:history="1">
              <w:r w:rsidR="00573530" w:rsidRPr="00AB3D1E">
                <w:rPr>
                  <w:rStyle w:val="affb"/>
                  <w:lang w:val="ru-RU"/>
                </w:rPr>
                <w:t>https://resh.edu.ru</w:t>
              </w:r>
            </w:hyperlink>
          </w:p>
          <w:p w:rsidR="002547C7" w:rsidRDefault="002547C7" w:rsidP="00044810">
            <w:pPr>
              <w:autoSpaceDE w:val="0"/>
              <w:autoSpaceDN w:val="0"/>
              <w:spacing w:after="0" w:line="252" w:lineRule="auto"/>
              <w:ind w:left="72" w:right="1872"/>
              <w:rPr>
                <w:lang w:val="ru-RU"/>
              </w:rPr>
            </w:pPr>
          </w:p>
          <w:p w:rsidR="00573530" w:rsidRPr="00FF1642" w:rsidRDefault="002547C7" w:rsidP="00044810">
            <w:pPr>
              <w:autoSpaceDE w:val="0"/>
              <w:autoSpaceDN w:val="0"/>
              <w:spacing w:after="0" w:line="252" w:lineRule="auto"/>
              <w:ind w:left="72" w:right="1872"/>
              <w:rPr>
                <w:lang w:val="ru-RU"/>
              </w:rPr>
            </w:pPr>
            <w:r w:rsidRPr="002547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/>
              </w:rPr>
              <w:t xml:space="preserve">[[Библиотека ЦОК </w:t>
            </w:r>
            <w:hyperlink r:id="rId70" w:history="1">
              <w:r w:rsidRPr="00A44CE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47C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4CE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47C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4CE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47C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4CE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47C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44CE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47C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44CE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547C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  <w:r w:rsidRPr="002547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/>
              </w:rPr>
              <w:t>]]</w:t>
            </w:r>
          </w:p>
        </w:tc>
      </w:tr>
      <w:tr w:rsidR="008B48E3" w:rsidRPr="002547C7" w:rsidTr="0079657B">
        <w:trPr>
          <w:jc w:val="center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8E3" w:rsidRPr="00DD0E50" w:rsidRDefault="008B48E3" w:rsidP="008B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42" w:rsidRPr="00B22FCF" w:rsidRDefault="00FF1642" w:rsidP="00FF1642">
            <w:pPr>
              <w:pStyle w:val="14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B22FCF">
              <w:rPr>
                <w:color w:val="auto"/>
                <w:sz w:val="24"/>
                <w:szCs w:val="24"/>
                <w:lang w:val="ru-RU"/>
              </w:rPr>
              <w:t>Теория электролитической диссоциации. Электролиты и не электролиты. Катионы, анионы. Механизм диссоциации веществ с различными видами химической связи. Степень диссоциации. Сильные и слабые электролиты.</w:t>
            </w:r>
          </w:p>
          <w:p w:rsidR="008B48E3" w:rsidRPr="00574669" w:rsidRDefault="008B48E3" w:rsidP="008B48E3">
            <w:pPr>
              <w:shd w:val="clear" w:color="auto" w:fill="FFFFFF"/>
              <w:spacing w:after="0" w:line="221" w:lineRule="exact"/>
              <w:ind w:right="86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BC034E" w:rsidP="008B48E3">
            <w:pPr>
              <w:tabs>
                <w:tab w:val="left" w:pos="38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8E3" w:rsidRDefault="00030483" w:rsidP="008B48E3">
            <w:pPr>
              <w:autoSpaceDE w:val="0"/>
              <w:autoSpaceDN w:val="0"/>
              <w:spacing w:after="0" w:line="252" w:lineRule="auto"/>
              <w:ind w:left="72" w:right="1872"/>
              <w:rPr>
                <w:sz w:val="24"/>
                <w:szCs w:val="24"/>
                <w:lang w:val="ru-RU"/>
              </w:rPr>
            </w:pPr>
            <w:hyperlink r:id="rId71" w:history="1">
              <w:r w:rsidR="00422A4F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https://resh.edu.ru/subject/lesson/1518/start/</w:t>
              </w:r>
            </w:hyperlink>
          </w:p>
          <w:p w:rsidR="00422A4F" w:rsidRDefault="00030483" w:rsidP="008B48E3">
            <w:pPr>
              <w:autoSpaceDE w:val="0"/>
              <w:autoSpaceDN w:val="0"/>
              <w:spacing w:after="0" w:line="252" w:lineRule="auto"/>
              <w:ind w:left="72" w:right="1872"/>
              <w:rPr>
                <w:sz w:val="24"/>
                <w:szCs w:val="24"/>
                <w:lang w:val="ru-RU"/>
              </w:rPr>
            </w:pPr>
            <w:hyperlink r:id="rId72" w:history="1">
              <w:r w:rsidR="00422A4F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https://resh.edu.ru/subject/lesson/1603/start/</w:t>
              </w:r>
            </w:hyperlink>
          </w:p>
          <w:p w:rsidR="00422A4F" w:rsidRDefault="00030483" w:rsidP="008B48E3">
            <w:pPr>
              <w:autoSpaceDE w:val="0"/>
              <w:autoSpaceDN w:val="0"/>
              <w:spacing w:after="0" w:line="252" w:lineRule="auto"/>
              <w:ind w:left="72" w:right="1872"/>
              <w:rPr>
                <w:sz w:val="24"/>
                <w:szCs w:val="24"/>
                <w:lang w:val="ru-RU"/>
              </w:rPr>
            </w:pPr>
            <w:hyperlink r:id="rId73" w:history="1">
              <w:r w:rsidR="00422A4F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https://resh.edu.ru/subject/lesson/1606/start/</w:t>
              </w:r>
            </w:hyperlink>
          </w:p>
          <w:p w:rsidR="00422A4F" w:rsidRPr="005C5080" w:rsidRDefault="00030483" w:rsidP="00451ABF">
            <w:pPr>
              <w:autoSpaceDE w:val="0"/>
              <w:autoSpaceDN w:val="0"/>
              <w:spacing w:after="0" w:line="252" w:lineRule="auto"/>
              <w:ind w:left="72" w:right="1872"/>
              <w:rPr>
                <w:sz w:val="24"/>
                <w:szCs w:val="24"/>
                <w:lang w:val="ru-RU"/>
              </w:rPr>
            </w:pPr>
            <w:hyperlink r:id="rId74" w:history="1">
              <w:r w:rsidR="00422A4F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https://resh.edu.ru/subject/lesson/3123/start/</w:t>
              </w:r>
            </w:hyperlink>
          </w:p>
        </w:tc>
      </w:tr>
      <w:tr w:rsidR="00FF1642" w:rsidRPr="002547C7" w:rsidTr="0079657B">
        <w:trPr>
          <w:jc w:val="center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42" w:rsidRPr="00DD0E50" w:rsidRDefault="00FF1642" w:rsidP="008B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42" w:rsidRPr="00B22FCF" w:rsidRDefault="00FF1642" w:rsidP="00FF1642">
            <w:pPr>
              <w:pStyle w:val="14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B22FCF">
              <w:rPr>
                <w:color w:val="auto"/>
                <w:sz w:val="24"/>
                <w:szCs w:val="24"/>
                <w:lang w:val="ru-RU"/>
              </w:rPr>
              <w:t xml:space="preserve"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</w:t>
            </w:r>
            <w:r w:rsidRPr="00B22FCF">
              <w:rPr>
                <w:i/>
                <w:iCs/>
                <w:color w:val="auto"/>
                <w:sz w:val="24"/>
                <w:szCs w:val="24"/>
                <w:lang w:val="ru-RU"/>
              </w:rPr>
              <w:t>Понятие о гидролизе солей</w:t>
            </w:r>
            <w:r w:rsidRPr="00B22FCF">
              <w:rPr>
                <w:color w:val="auto"/>
                <w:sz w:val="24"/>
                <w:szCs w:val="24"/>
                <w:lang w:val="ru-RU"/>
              </w:rPr>
              <w:t>.</w:t>
            </w:r>
          </w:p>
          <w:p w:rsidR="00FF1642" w:rsidRPr="00B22FCF" w:rsidRDefault="00FF1642" w:rsidP="00FF1642">
            <w:pPr>
              <w:pStyle w:val="14"/>
              <w:jc w:val="both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42" w:rsidRDefault="00CD2997" w:rsidP="008B48E3">
            <w:pPr>
              <w:tabs>
                <w:tab w:val="left" w:pos="38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30" w:rsidRDefault="00030483" w:rsidP="00573530">
            <w:pPr>
              <w:autoSpaceDE w:val="0"/>
              <w:autoSpaceDN w:val="0"/>
              <w:spacing w:after="0" w:line="252" w:lineRule="auto"/>
              <w:ind w:left="72" w:right="1872"/>
              <w:rPr>
                <w:sz w:val="24"/>
                <w:szCs w:val="24"/>
                <w:lang w:val="ru-RU"/>
              </w:rPr>
            </w:pPr>
            <w:hyperlink r:id="rId75" w:history="1">
              <w:r w:rsidR="00573530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https://resh.edu.ru/subject/lesson/1518/start/</w:t>
              </w:r>
            </w:hyperlink>
          </w:p>
          <w:p w:rsidR="00573530" w:rsidRDefault="00030483" w:rsidP="00573530">
            <w:pPr>
              <w:autoSpaceDE w:val="0"/>
              <w:autoSpaceDN w:val="0"/>
              <w:spacing w:after="0" w:line="252" w:lineRule="auto"/>
              <w:ind w:left="72" w:right="1872"/>
              <w:rPr>
                <w:sz w:val="24"/>
                <w:szCs w:val="24"/>
                <w:lang w:val="ru-RU"/>
              </w:rPr>
            </w:pPr>
            <w:hyperlink r:id="rId76" w:history="1">
              <w:r w:rsidR="00573530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https://resh.edu.ru/subject/lesson/1603/start/</w:t>
              </w:r>
            </w:hyperlink>
          </w:p>
          <w:p w:rsidR="00573530" w:rsidRDefault="00030483" w:rsidP="00573530">
            <w:pPr>
              <w:autoSpaceDE w:val="0"/>
              <w:autoSpaceDN w:val="0"/>
              <w:spacing w:after="0" w:line="252" w:lineRule="auto"/>
              <w:ind w:left="72" w:right="1872"/>
              <w:rPr>
                <w:sz w:val="24"/>
                <w:szCs w:val="24"/>
                <w:lang w:val="ru-RU"/>
              </w:rPr>
            </w:pPr>
            <w:hyperlink r:id="rId77" w:history="1">
              <w:r w:rsidR="00573530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https://resh.edu.ru/subject/lesson/1606/start/</w:t>
              </w:r>
            </w:hyperlink>
          </w:p>
          <w:p w:rsidR="00FF1642" w:rsidRPr="00573530" w:rsidRDefault="00030483" w:rsidP="00573530">
            <w:pPr>
              <w:autoSpaceDE w:val="0"/>
              <w:autoSpaceDN w:val="0"/>
              <w:spacing w:after="0" w:line="252" w:lineRule="auto"/>
              <w:ind w:left="72" w:right="1872"/>
              <w:rPr>
                <w:lang w:val="ru-RU"/>
              </w:rPr>
            </w:pPr>
            <w:hyperlink r:id="rId78" w:history="1">
              <w:r w:rsidR="00573530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https://resh.edu.ru/subject/lesson/3123/start/</w:t>
              </w:r>
            </w:hyperlink>
          </w:p>
        </w:tc>
      </w:tr>
      <w:tr w:rsidR="00FA4F7A" w:rsidRPr="00B22FCF" w:rsidTr="0079657B">
        <w:trPr>
          <w:jc w:val="center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7A" w:rsidRPr="00FF1642" w:rsidRDefault="00FA4F7A" w:rsidP="008B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F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 раздел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A" w:rsidRPr="00B22FCF" w:rsidRDefault="00FA4F7A" w:rsidP="00FA4F7A">
            <w:pPr>
              <w:pStyle w:val="a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2FCF">
              <w:rPr>
                <w:rFonts w:ascii="Times New Roman" w:hAnsi="Times New Roman" w:cs="Times New Roman"/>
                <w:sz w:val="24"/>
                <w:szCs w:val="24"/>
              </w:rPr>
              <w:t>Неметаллы и их соединения</w:t>
            </w:r>
          </w:p>
          <w:p w:rsidR="00FA4F7A" w:rsidRPr="00044810" w:rsidRDefault="00FA4F7A" w:rsidP="008B48E3">
            <w:pPr>
              <w:shd w:val="clear" w:color="auto" w:fill="FFFFFF"/>
              <w:spacing w:after="0" w:line="221" w:lineRule="exact"/>
              <w:ind w:right="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A" w:rsidRPr="00BC034E" w:rsidRDefault="00FF1642" w:rsidP="008B48E3">
            <w:pPr>
              <w:tabs>
                <w:tab w:val="left" w:pos="387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03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7A" w:rsidRDefault="00FA4F7A" w:rsidP="008B48E3">
            <w:pPr>
              <w:autoSpaceDE w:val="0"/>
              <w:autoSpaceDN w:val="0"/>
              <w:spacing w:after="0" w:line="252" w:lineRule="auto"/>
              <w:ind w:left="72" w:right="1872"/>
            </w:pPr>
          </w:p>
        </w:tc>
      </w:tr>
      <w:tr w:rsidR="008B48E3" w:rsidRPr="002547C7" w:rsidTr="0079657B">
        <w:trPr>
          <w:jc w:val="center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8E3" w:rsidRPr="005C5080" w:rsidRDefault="00FA4F7A" w:rsidP="008B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42" w:rsidRPr="00B22FCF" w:rsidRDefault="00FF1642" w:rsidP="00FF1642">
            <w:pPr>
              <w:pStyle w:val="14"/>
              <w:spacing w:line="252" w:lineRule="auto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B22FCF">
              <w:rPr>
                <w:color w:val="auto"/>
                <w:sz w:val="24"/>
                <w:szCs w:val="24"/>
                <w:lang w:val="ru-RU"/>
              </w:rPr>
              <w:t>Общая характеристика галогенов. Особенности строения атомов, характерные степени окисления. Строение и физические свойства простых веществ — галогенов. Химические свойства на примере хлора (взаимодействие с металлами, неметаллами, щелочами). Хлороводород. Соляная кислота, химические свойства, получение, применение. Действие хлора и хлороводорода на организм человека. Важнейшие хлориды и их нахождение в природе.</w:t>
            </w:r>
          </w:p>
          <w:p w:rsidR="008B48E3" w:rsidRPr="00574669" w:rsidRDefault="008B48E3" w:rsidP="008B48E3">
            <w:pPr>
              <w:pStyle w:val="TableParagraph"/>
              <w:spacing w:line="237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Pr="00574669" w:rsidRDefault="00647AC4" w:rsidP="008B48E3">
            <w:pPr>
              <w:tabs>
                <w:tab w:val="left" w:pos="38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8E3" w:rsidRDefault="00030483" w:rsidP="008B48E3">
            <w:pPr>
              <w:autoSpaceDE w:val="0"/>
              <w:autoSpaceDN w:val="0"/>
              <w:spacing w:after="0" w:line="252" w:lineRule="auto"/>
              <w:ind w:left="72" w:right="1296"/>
              <w:rPr>
                <w:sz w:val="24"/>
                <w:szCs w:val="24"/>
                <w:lang w:val="ru-RU"/>
              </w:rPr>
            </w:pPr>
            <w:hyperlink r:id="rId79" w:history="1">
              <w:r w:rsidR="00422A4F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https://resh.edu.ru/subject/lesson/2075/start/</w:t>
              </w:r>
            </w:hyperlink>
          </w:p>
          <w:p w:rsidR="00422A4F" w:rsidRDefault="00030483" w:rsidP="008B48E3">
            <w:pPr>
              <w:autoSpaceDE w:val="0"/>
              <w:autoSpaceDN w:val="0"/>
              <w:spacing w:after="0" w:line="252" w:lineRule="auto"/>
              <w:ind w:left="72" w:right="1296"/>
              <w:rPr>
                <w:sz w:val="24"/>
                <w:szCs w:val="24"/>
                <w:lang w:val="ru-RU"/>
              </w:rPr>
            </w:pPr>
            <w:hyperlink r:id="rId80" w:history="1">
              <w:r w:rsidR="00422A4F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https://resh.edu.ru/subject/lesson/2434/start/</w:t>
              </w:r>
            </w:hyperlink>
          </w:p>
          <w:p w:rsidR="00422A4F" w:rsidRDefault="00030483" w:rsidP="008B48E3">
            <w:pPr>
              <w:autoSpaceDE w:val="0"/>
              <w:autoSpaceDN w:val="0"/>
              <w:spacing w:after="0" w:line="252" w:lineRule="auto"/>
              <w:ind w:left="72" w:right="1296"/>
              <w:rPr>
                <w:sz w:val="24"/>
                <w:szCs w:val="24"/>
                <w:lang w:val="ru-RU"/>
              </w:rPr>
            </w:pPr>
            <w:hyperlink r:id="rId81" w:history="1">
              <w:r w:rsidR="00422A4F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https://resh.edu.ru/subject/lesson/2076/start/</w:t>
              </w:r>
            </w:hyperlink>
          </w:p>
          <w:p w:rsidR="00422A4F" w:rsidRDefault="00030483" w:rsidP="008B48E3">
            <w:pPr>
              <w:autoSpaceDE w:val="0"/>
              <w:autoSpaceDN w:val="0"/>
              <w:spacing w:after="0" w:line="252" w:lineRule="auto"/>
              <w:ind w:left="72" w:right="1296"/>
              <w:rPr>
                <w:sz w:val="24"/>
                <w:szCs w:val="24"/>
                <w:lang w:val="ru-RU"/>
              </w:rPr>
            </w:pPr>
            <w:hyperlink r:id="rId82" w:history="1">
              <w:r w:rsidR="00422A4F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https://resh.edu.ru/subject/lesson/2077/start/</w:t>
              </w:r>
            </w:hyperlink>
          </w:p>
          <w:p w:rsidR="00422A4F" w:rsidRDefault="00030483" w:rsidP="008B48E3">
            <w:pPr>
              <w:autoSpaceDE w:val="0"/>
              <w:autoSpaceDN w:val="0"/>
              <w:spacing w:after="0" w:line="252" w:lineRule="auto"/>
              <w:ind w:left="72" w:right="1296"/>
              <w:rPr>
                <w:sz w:val="24"/>
                <w:szCs w:val="24"/>
                <w:lang w:val="ru-RU"/>
              </w:rPr>
            </w:pPr>
            <w:hyperlink r:id="rId83" w:history="1">
              <w:r w:rsidR="00422A4F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https://resh.edu.ru/subject/lesson/2078/start/</w:t>
              </w:r>
            </w:hyperlink>
          </w:p>
          <w:p w:rsidR="00422A4F" w:rsidRDefault="00030483" w:rsidP="008B48E3">
            <w:pPr>
              <w:autoSpaceDE w:val="0"/>
              <w:autoSpaceDN w:val="0"/>
              <w:spacing w:after="0" w:line="252" w:lineRule="auto"/>
              <w:ind w:left="72" w:right="1296"/>
              <w:rPr>
                <w:sz w:val="24"/>
                <w:szCs w:val="24"/>
                <w:lang w:val="ru-RU"/>
              </w:rPr>
            </w:pPr>
            <w:hyperlink r:id="rId84" w:history="1">
              <w:r w:rsidR="00422A4F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https://resh.edu.ru/subject/lesson/2074/start/</w:t>
              </w:r>
            </w:hyperlink>
          </w:p>
          <w:p w:rsidR="00422A4F" w:rsidRDefault="00030483" w:rsidP="008B48E3">
            <w:pPr>
              <w:autoSpaceDE w:val="0"/>
              <w:autoSpaceDN w:val="0"/>
              <w:spacing w:after="0" w:line="252" w:lineRule="auto"/>
              <w:ind w:left="72" w:right="1296"/>
              <w:rPr>
                <w:sz w:val="24"/>
                <w:szCs w:val="24"/>
                <w:lang w:val="ru-RU"/>
              </w:rPr>
            </w:pPr>
            <w:hyperlink r:id="rId85" w:history="1">
              <w:r w:rsidR="00422A4F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https://resh.edu.ru/subject/lesson/2073/start/</w:t>
              </w:r>
            </w:hyperlink>
          </w:p>
          <w:p w:rsidR="00422A4F" w:rsidRDefault="00030483" w:rsidP="008B48E3">
            <w:pPr>
              <w:autoSpaceDE w:val="0"/>
              <w:autoSpaceDN w:val="0"/>
              <w:spacing w:after="0" w:line="252" w:lineRule="auto"/>
              <w:ind w:left="72" w:right="1296"/>
              <w:rPr>
                <w:sz w:val="24"/>
                <w:szCs w:val="24"/>
                <w:lang w:val="ru-RU"/>
              </w:rPr>
            </w:pPr>
            <w:hyperlink r:id="rId86" w:history="1">
              <w:r w:rsidR="00422A4F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https://resh.edu.ru/subject/lesson/2072/start/</w:t>
              </w:r>
            </w:hyperlink>
          </w:p>
          <w:p w:rsidR="00422A4F" w:rsidRDefault="00030483" w:rsidP="008B48E3">
            <w:pPr>
              <w:autoSpaceDE w:val="0"/>
              <w:autoSpaceDN w:val="0"/>
              <w:spacing w:after="0" w:line="252" w:lineRule="auto"/>
              <w:ind w:left="72" w:right="1296"/>
              <w:rPr>
                <w:sz w:val="24"/>
                <w:szCs w:val="24"/>
                <w:lang w:val="ru-RU"/>
              </w:rPr>
            </w:pPr>
            <w:hyperlink r:id="rId87" w:history="1">
              <w:r w:rsidR="00422A4F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https://resh.edu.ru/subject/lesson/2071/start/</w:t>
              </w:r>
            </w:hyperlink>
          </w:p>
          <w:p w:rsidR="00422A4F" w:rsidRDefault="00030483" w:rsidP="008B48E3">
            <w:pPr>
              <w:autoSpaceDE w:val="0"/>
              <w:autoSpaceDN w:val="0"/>
              <w:spacing w:after="0" w:line="252" w:lineRule="auto"/>
              <w:ind w:left="72" w:right="1296"/>
              <w:rPr>
                <w:sz w:val="24"/>
                <w:szCs w:val="24"/>
                <w:lang w:val="ru-RU"/>
              </w:rPr>
            </w:pPr>
            <w:hyperlink r:id="rId88" w:history="1">
              <w:r w:rsidR="00422A4F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https://resh.edu.ru/subject/lesson/2070/start/</w:t>
              </w:r>
            </w:hyperlink>
          </w:p>
          <w:p w:rsidR="00422A4F" w:rsidRDefault="00030483" w:rsidP="008B48E3">
            <w:pPr>
              <w:autoSpaceDE w:val="0"/>
              <w:autoSpaceDN w:val="0"/>
              <w:spacing w:after="0" w:line="252" w:lineRule="auto"/>
              <w:ind w:left="72" w:right="1296"/>
              <w:rPr>
                <w:sz w:val="24"/>
                <w:szCs w:val="24"/>
                <w:lang w:val="ru-RU"/>
              </w:rPr>
            </w:pPr>
            <w:hyperlink r:id="rId89" w:history="1">
              <w:r w:rsidR="00422A4F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https://resh.edu.ru/subject/lesson/2069/start/</w:t>
              </w:r>
            </w:hyperlink>
          </w:p>
          <w:p w:rsidR="00422A4F" w:rsidRPr="005C5080" w:rsidRDefault="00030483" w:rsidP="00451ABF">
            <w:pPr>
              <w:autoSpaceDE w:val="0"/>
              <w:autoSpaceDN w:val="0"/>
              <w:spacing w:after="0" w:line="252" w:lineRule="auto"/>
              <w:ind w:left="72" w:right="1296"/>
              <w:rPr>
                <w:sz w:val="24"/>
                <w:szCs w:val="24"/>
                <w:lang w:val="ru-RU"/>
              </w:rPr>
            </w:pPr>
            <w:hyperlink r:id="rId90" w:history="1">
              <w:r w:rsidR="00422A4F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https://resh.edu.ru/subject/lesson/2068/start/</w:t>
              </w:r>
            </w:hyperlink>
          </w:p>
        </w:tc>
      </w:tr>
      <w:tr w:rsidR="00FA4F7A" w:rsidRPr="002547C7" w:rsidTr="0079657B">
        <w:trPr>
          <w:jc w:val="center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7A" w:rsidRDefault="00FF1642" w:rsidP="008B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42" w:rsidRPr="00B22FCF" w:rsidRDefault="00FF1642" w:rsidP="00FF1642">
            <w:pPr>
              <w:pStyle w:val="14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B22FCF">
              <w:rPr>
                <w:color w:val="auto"/>
                <w:sz w:val="24"/>
                <w:szCs w:val="24"/>
                <w:lang w:val="ru-RU"/>
              </w:rPr>
              <w:t xml:space="preserve">Общая характеристика элементов </w:t>
            </w:r>
            <w:r w:rsidRPr="00B22FCF">
              <w:rPr>
                <w:color w:val="auto"/>
                <w:sz w:val="24"/>
                <w:szCs w:val="24"/>
                <w:lang w:bidi="en-US"/>
              </w:rPr>
              <w:t>VIA</w:t>
            </w:r>
            <w:r w:rsidRPr="00B22FCF">
              <w:rPr>
                <w:color w:val="auto"/>
                <w:sz w:val="24"/>
                <w:szCs w:val="24"/>
                <w:lang w:val="ru-RU"/>
              </w:rPr>
              <w:t>-группы. Особенности строения атомов, характерные степени окисления.</w:t>
            </w:r>
          </w:p>
          <w:p w:rsidR="00FF1642" w:rsidRPr="00B22FCF" w:rsidRDefault="00FF1642" w:rsidP="00FF1642">
            <w:pPr>
              <w:pStyle w:val="14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B22FCF">
              <w:rPr>
                <w:color w:val="auto"/>
                <w:sz w:val="24"/>
                <w:szCs w:val="24"/>
                <w:lang w:val="ru-RU"/>
              </w:rPr>
              <w:t>Строение и физические свойства простых веществ —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Применение. Соли серной кислоты, качественная реакция на 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      </w:r>
          </w:p>
          <w:p w:rsidR="00FA4F7A" w:rsidRPr="00574669" w:rsidRDefault="00FA4F7A" w:rsidP="008B48E3">
            <w:pPr>
              <w:pStyle w:val="TableParagraph"/>
              <w:spacing w:line="237" w:lineRule="auto"/>
              <w:ind w:left="0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A" w:rsidRDefault="00647AC4" w:rsidP="008B48E3">
            <w:pPr>
              <w:tabs>
                <w:tab w:val="left" w:pos="38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30" w:rsidRDefault="00030483" w:rsidP="00573530">
            <w:pPr>
              <w:autoSpaceDE w:val="0"/>
              <w:autoSpaceDN w:val="0"/>
              <w:spacing w:after="0" w:line="252" w:lineRule="auto"/>
              <w:ind w:left="72" w:right="1296"/>
              <w:rPr>
                <w:sz w:val="24"/>
                <w:szCs w:val="24"/>
                <w:lang w:val="ru-RU"/>
              </w:rPr>
            </w:pPr>
            <w:hyperlink r:id="rId91" w:history="1">
              <w:r w:rsidR="00573530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https://resh.edu.ru/subject/lesson/2075/start/</w:t>
              </w:r>
            </w:hyperlink>
          </w:p>
          <w:p w:rsidR="00573530" w:rsidRDefault="00030483" w:rsidP="00573530">
            <w:pPr>
              <w:autoSpaceDE w:val="0"/>
              <w:autoSpaceDN w:val="0"/>
              <w:spacing w:after="0" w:line="252" w:lineRule="auto"/>
              <w:ind w:left="72" w:right="1296"/>
              <w:rPr>
                <w:sz w:val="24"/>
                <w:szCs w:val="24"/>
                <w:lang w:val="ru-RU"/>
              </w:rPr>
            </w:pPr>
            <w:hyperlink r:id="rId92" w:history="1">
              <w:r w:rsidR="00573530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https://resh.edu.ru/subject/lesson/2434/start/</w:t>
              </w:r>
            </w:hyperlink>
          </w:p>
          <w:p w:rsidR="00573530" w:rsidRDefault="00030483" w:rsidP="00573530">
            <w:pPr>
              <w:autoSpaceDE w:val="0"/>
              <w:autoSpaceDN w:val="0"/>
              <w:spacing w:after="0" w:line="252" w:lineRule="auto"/>
              <w:ind w:left="72" w:right="1296"/>
              <w:rPr>
                <w:sz w:val="24"/>
                <w:szCs w:val="24"/>
                <w:lang w:val="ru-RU"/>
              </w:rPr>
            </w:pPr>
            <w:hyperlink r:id="rId93" w:history="1">
              <w:r w:rsidR="00573530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https://resh.edu.ru/subject/lesson/2076/start/</w:t>
              </w:r>
            </w:hyperlink>
          </w:p>
          <w:p w:rsidR="00573530" w:rsidRDefault="00030483" w:rsidP="00573530">
            <w:pPr>
              <w:autoSpaceDE w:val="0"/>
              <w:autoSpaceDN w:val="0"/>
              <w:spacing w:after="0" w:line="252" w:lineRule="auto"/>
              <w:ind w:left="72" w:right="1296"/>
              <w:rPr>
                <w:sz w:val="24"/>
                <w:szCs w:val="24"/>
                <w:lang w:val="ru-RU"/>
              </w:rPr>
            </w:pPr>
            <w:hyperlink r:id="rId94" w:history="1">
              <w:r w:rsidR="00573530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https://resh.edu.ru/subject/lesson/2077/start/</w:t>
              </w:r>
            </w:hyperlink>
          </w:p>
          <w:p w:rsidR="00573530" w:rsidRDefault="00030483" w:rsidP="00573530">
            <w:pPr>
              <w:autoSpaceDE w:val="0"/>
              <w:autoSpaceDN w:val="0"/>
              <w:spacing w:after="0" w:line="252" w:lineRule="auto"/>
              <w:ind w:left="72" w:right="1296"/>
              <w:rPr>
                <w:sz w:val="24"/>
                <w:szCs w:val="24"/>
                <w:lang w:val="ru-RU"/>
              </w:rPr>
            </w:pPr>
            <w:hyperlink r:id="rId95" w:history="1">
              <w:r w:rsidR="00573530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https://resh.edu.ru/subject/lesson/2078/start/</w:t>
              </w:r>
            </w:hyperlink>
          </w:p>
          <w:p w:rsidR="00573530" w:rsidRDefault="00030483" w:rsidP="00573530">
            <w:pPr>
              <w:autoSpaceDE w:val="0"/>
              <w:autoSpaceDN w:val="0"/>
              <w:spacing w:after="0" w:line="252" w:lineRule="auto"/>
              <w:ind w:left="72" w:right="1296"/>
              <w:rPr>
                <w:sz w:val="24"/>
                <w:szCs w:val="24"/>
                <w:lang w:val="ru-RU"/>
              </w:rPr>
            </w:pPr>
            <w:hyperlink r:id="rId96" w:history="1">
              <w:r w:rsidR="00573530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https://resh.edu.ru/subject/lesson/2074/start/</w:t>
              </w:r>
            </w:hyperlink>
          </w:p>
          <w:p w:rsidR="00573530" w:rsidRDefault="00030483" w:rsidP="00573530">
            <w:pPr>
              <w:autoSpaceDE w:val="0"/>
              <w:autoSpaceDN w:val="0"/>
              <w:spacing w:after="0" w:line="252" w:lineRule="auto"/>
              <w:ind w:left="72" w:right="1296"/>
              <w:rPr>
                <w:sz w:val="24"/>
                <w:szCs w:val="24"/>
                <w:lang w:val="ru-RU"/>
              </w:rPr>
            </w:pPr>
            <w:hyperlink r:id="rId97" w:history="1">
              <w:r w:rsidR="00573530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https://resh.edu.ru/subject/lesson/2073/start/</w:t>
              </w:r>
            </w:hyperlink>
          </w:p>
          <w:p w:rsidR="00573530" w:rsidRDefault="00030483" w:rsidP="00573530">
            <w:pPr>
              <w:autoSpaceDE w:val="0"/>
              <w:autoSpaceDN w:val="0"/>
              <w:spacing w:after="0" w:line="252" w:lineRule="auto"/>
              <w:ind w:left="72" w:right="1296"/>
              <w:rPr>
                <w:sz w:val="24"/>
                <w:szCs w:val="24"/>
                <w:lang w:val="ru-RU"/>
              </w:rPr>
            </w:pPr>
            <w:hyperlink r:id="rId98" w:history="1">
              <w:r w:rsidR="00573530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https://resh.edu.ru/subject/lesson/2072/start/</w:t>
              </w:r>
            </w:hyperlink>
          </w:p>
          <w:p w:rsidR="00573530" w:rsidRDefault="00030483" w:rsidP="00573530">
            <w:pPr>
              <w:autoSpaceDE w:val="0"/>
              <w:autoSpaceDN w:val="0"/>
              <w:spacing w:after="0" w:line="252" w:lineRule="auto"/>
              <w:ind w:left="72" w:right="1296"/>
              <w:rPr>
                <w:sz w:val="24"/>
                <w:szCs w:val="24"/>
                <w:lang w:val="ru-RU"/>
              </w:rPr>
            </w:pPr>
            <w:hyperlink r:id="rId99" w:history="1">
              <w:r w:rsidR="00573530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https://resh.edu.ru/subject/lesson/2071/start/</w:t>
              </w:r>
            </w:hyperlink>
          </w:p>
          <w:p w:rsidR="00573530" w:rsidRDefault="00030483" w:rsidP="00573530">
            <w:pPr>
              <w:autoSpaceDE w:val="0"/>
              <w:autoSpaceDN w:val="0"/>
              <w:spacing w:after="0" w:line="252" w:lineRule="auto"/>
              <w:ind w:left="72" w:right="1296"/>
              <w:rPr>
                <w:sz w:val="24"/>
                <w:szCs w:val="24"/>
                <w:lang w:val="ru-RU"/>
              </w:rPr>
            </w:pPr>
            <w:hyperlink r:id="rId100" w:history="1">
              <w:r w:rsidR="00573530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https://resh.edu.ru/subject/lesson/2070/start/</w:t>
              </w:r>
            </w:hyperlink>
          </w:p>
          <w:p w:rsidR="00573530" w:rsidRDefault="00030483" w:rsidP="00573530">
            <w:pPr>
              <w:autoSpaceDE w:val="0"/>
              <w:autoSpaceDN w:val="0"/>
              <w:spacing w:after="0" w:line="252" w:lineRule="auto"/>
              <w:ind w:left="72" w:right="1296"/>
              <w:rPr>
                <w:sz w:val="24"/>
                <w:szCs w:val="24"/>
                <w:lang w:val="ru-RU"/>
              </w:rPr>
            </w:pPr>
            <w:hyperlink r:id="rId101" w:history="1">
              <w:r w:rsidR="00573530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https://resh.edu.ru/subject/lesson/2069/start/</w:t>
              </w:r>
            </w:hyperlink>
          </w:p>
          <w:p w:rsidR="00FA4F7A" w:rsidRPr="00FF1642" w:rsidRDefault="00030483" w:rsidP="00573530">
            <w:pPr>
              <w:autoSpaceDE w:val="0"/>
              <w:autoSpaceDN w:val="0"/>
              <w:spacing w:after="0" w:line="252" w:lineRule="auto"/>
              <w:ind w:left="72" w:right="1296"/>
              <w:rPr>
                <w:lang w:val="ru-RU"/>
              </w:rPr>
            </w:pPr>
            <w:hyperlink r:id="rId102" w:history="1">
              <w:r w:rsidR="00573530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https://resh.edu.ru/subject/lesson/2068/start/</w:t>
              </w:r>
            </w:hyperlink>
          </w:p>
        </w:tc>
      </w:tr>
      <w:tr w:rsidR="00FA4F7A" w:rsidRPr="002547C7" w:rsidTr="0079657B">
        <w:trPr>
          <w:jc w:val="center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7A" w:rsidRDefault="00FF1642" w:rsidP="008B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42" w:rsidRPr="00B22FCF" w:rsidRDefault="00FF1642" w:rsidP="00FF1642">
            <w:pPr>
              <w:pStyle w:val="14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B22FCF">
              <w:rPr>
                <w:color w:val="auto"/>
                <w:sz w:val="24"/>
                <w:szCs w:val="24"/>
                <w:lang w:val="ru-RU"/>
              </w:rPr>
              <w:t xml:space="preserve">Общая характеристика элементов </w:t>
            </w:r>
            <w:r w:rsidRPr="00B22FCF">
              <w:rPr>
                <w:color w:val="auto"/>
                <w:sz w:val="24"/>
                <w:szCs w:val="24"/>
                <w:lang w:bidi="en-US"/>
              </w:rPr>
              <w:t>VA</w:t>
            </w:r>
            <w:r w:rsidRPr="00B22FCF">
              <w:rPr>
                <w:color w:val="auto"/>
                <w:sz w:val="24"/>
                <w:szCs w:val="24"/>
                <w:lang w:val="ru-RU"/>
              </w:rPr>
              <w:t xml:space="preserve">-группы. Особенности строения атомов, </w:t>
            </w:r>
            <w:r w:rsidRPr="00B22FCF">
              <w:rPr>
                <w:color w:val="auto"/>
                <w:sz w:val="24"/>
                <w:szCs w:val="24"/>
                <w:lang w:val="ru-RU"/>
              </w:rPr>
              <w:lastRenderedPageBreak/>
              <w:t>характерные степени окисления.</w:t>
            </w:r>
          </w:p>
          <w:p w:rsidR="00FF1642" w:rsidRPr="00B22FCF" w:rsidRDefault="00FF1642" w:rsidP="00FF1642">
            <w:pPr>
              <w:pStyle w:val="14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B22FCF">
              <w:rPr>
                <w:color w:val="auto"/>
                <w:sz w:val="24"/>
                <w:szCs w:val="24"/>
                <w:lang w:val="ru-RU"/>
              </w:rPr>
              <w:t>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</w:t>
            </w:r>
          </w:p>
          <w:p w:rsidR="00FF1642" w:rsidRPr="00B22FCF" w:rsidRDefault="00FF1642" w:rsidP="00FF1642">
            <w:pPr>
              <w:pStyle w:val="14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B22FCF">
              <w:rPr>
                <w:color w:val="auto"/>
                <w:sz w:val="24"/>
                <w:szCs w:val="24"/>
                <w:lang w:val="ru-RU"/>
              </w:rPr>
              <w:t>Фосфор, аллотропные модификации фосфора, физические и химические свойства. Оксид фосфора^) и фосфорная кислота, физические и химические свойства, получение. Использование фосфатов в качестве минеральных удобрений.</w:t>
            </w:r>
          </w:p>
          <w:p w:rsidR="00FA4F7A" w:rsidRPr="00574669" w:rsidRDefault="00FA4F7A" w:rsidP="008B48E3">
            <w:pPr>
              <w:pStyle w:val="TableParagraph"/>
              <w:spacing w:line="237" w:lineRule="auto"/>
              <w:ind w:left="0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A" w:rsidRDefault="00647AC4" w:rsidP="008B48E3">
            <w:pPr>
              <w:tabs>
                <w:tab w:val="left" w:pos="38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30" w:rsidRDefault="00030483" w:rsidP="00573530">
            <w:pPr>
              <w:autoSpaceDE w:val="0"/>
              <w:autoSpaceDN w:val="0"/>
              <w:spacing w:after="0" w:line="252" w:lineRule="auto"/>
              <w:ind w:left="72" w:right="1296"/>
              <w:rPr>
                <w:sz w:val="24"/>
                <w:szCs w:val="24"/>
                <w:lang w:val="ru-RU"/>
              </w:rPr>
            </w:pPr>
            <w:hyperlink r:id="rId103" w:history="1">
              <w:r w:rsidR="00573530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https://resh.edu.ru/subject/lesson/2075/start/</w:t>
              </w:r>
            </w:hyperlink>
          </w:p>
          <w:p w:rsidR="00573530" w:rsidRDefault="00030483" w:rsidP="00573530">
            <w:pPr>
              <w:autoSpaceDE w:val="0"/>
              <w:autoSpaceDN w:val="0"/>
              <w:spacing w:after="0" w:line="252" w:lineRule="auto"/>
              <w:ind w:left="72" w:right="1296"/>
              <w:rPr>
                <w:sz w:val="24"/>
                <w:szCs w:val="24"/>
                <w:lang w:val="ru-RU"/>
              </w:rPr>
            </w:pPr>
            <w:hyperlink r:id="rId104" w:history="1">
              <w:r w:rsidR="00573530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https://resh.edu.ru/subject/lesson/2434/start/</w:t>
              </w:r>
            </w:hyperlink>
          </w:p>
          <w:p w:rsidR="00573530" w:rsidRDefault="00030483" w:rsidP="00573530">
            <w:pPr>
              <w:autoSpaceDE w:val="0"/>
              <w:autoSpaceDN w:val="0"/>
              <w:spacing w:after="0" w:line="252" w:lineRule="auto"/>
              <w:ind w:left="72" w:right="1296"/>
              <w:rPr>
                <w:sz w:val="24"/>
                <w:szCs w:val="24"/>
                <w:lang w:val="ru-RU"/>
              </w:rPr>
            </w:pPr>
            <w:hyperlink r:id="rId105" w:history="1">
              <w:r w:rsidR="00573530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https://resh.edu.ru/subject/lesson/2076/start/</w:t>
              </w:r>
            </w:hyperlink>
          </w:p>
          <w:p w:rsidR="00573530" w:rsidRDefault="00030483" w:rsidP="00573530">
            <w:pPr>
              <w:autoSpaceDE w:val="0"/>
              <w:autoSpaceDN w:val="0"/>
              <w:spacing w:after="0" w:line="252" w:lineRule="auto"/>
              <w:ind w:left="72" w:right="1296"/>
              <w:rPr>
                <w:sz w:val="24"/>
                <w:szCs w:val="24"/>
                <w:lang w:val="ru-RU"/>
              </w:rPr>
            </w:pPr>
            <w:hyperlink r:id="rId106" w:history="1">
              <w:r w:rsidR="00573530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https://resh.edu.ru/subject/lesson/2077/start/</w:t>
              </w:r>
            </w:hyperlink>
          </w:p>
          <w:p w:rsidR="00573530" w:rsidRDefault="00030483" w:rsidP="00573530">
            <w:pPr>
              <w:autoSpaceDE w:val="0"/>
              <w:autoSpaceDN w:val="0"/>
              <w:spacing w:after="0" w:line="252" w:lineRule="auto"/>
              <w:ind w:left="72" w:right="1296"/>
              <w:rPr>
                <w:sz w:val="24"/>
                <w:szCs w:val="24"/>
                <w:lang w:val="ru-RU"/>
              </w:rPr>
            </w:pPr>
            <w:hyperlink r:id="rId107" w:history="1">
              <w:r w:rsidR="00573530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https://resh.edu.ru/subject/lesson/2078/start/</w:t>
              </w:r>
            </w:hyperlink>
          </w:p>
          <w:p w:rsidR="00573530" w:rsidRDefault="00030483" w:rsidP="00573530">
            <w:pPr>
              <w:autoSpaceDE w:val="0"/>
              <w:autoSpaceDN w:val="0"/>
              <w:spacing w:after="0" w:line="252" w:lineRule="auto"/>
              <w:ind w:left="72" w:right="1296"/>
              <w:rPr>
                <w:sz w:val="24"/>
                <w:szCs w:val="24"/>
                <w:lang w:val="ru-RU"/>
              </w:rPr>
            </w:pPr>
            <w:hyperlink r:id="rId108" w:history="1">
              <w:r w:rsidR="00573530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https://resh.edu.ru/subject/lesson/2074/start/</w:t>
              </w:r>
            </w:hyperlink>
          </w:p>
          <w:p w:rsidR="00573530" w:rsidRDefault="00030483" w:rsidP="00573530">
            <w:pPr>
              <w:autoSpaceDE w:val="0"/>
              <w:autoSpaceDN w:val="0"/>
              <w:spacing w:after="0" w:line="252" w:lineRule="auto"/>
              <w:ind w:left="72" w:right="1296"/>
              <w:rPr>
                <w:sz w:val="24"/>
                <w:szCs w:val="24"/>
                <w:lang w:val="ru-RU"/>
              </w:rPr>
            </w:pPr>
            <w:hyperlink r:id="rId109" w:history="1">
              <w:r w:rsidR="00573530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https://resh.edu.ru/subject/lesson/2073/start/</w:t>
              </w:r>
            </w:hyperlink>
          </w:p>
          <w:p w:rsidR="00573530" w:rsidRDefault="00030483" w:rsidP="00573530">
            <w:pPr>
              <w:autoSpaceDE w:val="0"/>
              <w:autoSpaceDN w:val="0"/>
              <w:spacing w:after="0" w:line="252" w:lineRule="auto"/>
              <w:ind w:left="72" w:right="1296"/>
              <w:rPr>
                <w:sz w:val="24"/>
                <w:szCs w:val="24"/>
                <w:lang w:val="ru-RU"/>
              </w:rPr>
            </w:pPr>
            <w:hyperlink r:id="rId110" w:history="1">
              <w:r w:rsidR="00573530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https://resh.edu.ru/subject/lesson/2072/start/</w:t>
              </w:r>
            </w:hyperlink>
          </w:p>
          <w:p w:rsidR="00573530" w:rsidRDefault="00030483" w:rsidP="00573530">
            <w:pPr>
              <w:autoSpaceDE w:val="0"/>
              <w:autoSpaceDN w:val="0"/>
              <w:spacing w:after="0" w:line="252" w:lineRule="auto"/>
              <w:ind w:left="72" w:right="1296"/>
              <w:rPr>
                <w:sz w:val="24"/>
                <w:szCs w:val="24"/>
                <w:lang w:val="ru-RU"/>
              </w:rPr>
            </w:pPr>
            <w:hyperlink r:id="rId111" w:history="1">
              <w:r w:rsidR="00573530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https://resh.edu.ru/subject/lesson/2071/start/</w:t>
              </w:r>
            </w:hyperlink>
          </w:p>
          <w:p w:rsidR="00573530" w:rsidRDefault="00030483" w:rsidP="00573530">
            <w:pPr>
              <w:autoSpaceDE w:val="0"/>
              <w:autoSpaceDN w:val="0"/>
              <w:spacing w:after="0" w:line="252" w:lineRule="auto"/>
              <w:ind w:left="72" w:right="1296"/>
              <w:rPr>
                <w:sz w:val="24"/>
                <w:szCs w:val="24"/>
                <w:lang w:val="ru-RU"/>
              </w:rPr>
            </w:pPr>
            <w:hyperlink r:id="rId112" w:history="1">
              <w:r w:rsidR="00573530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https://resh.edu.ru/subject/lesson/2070/start/</w:t>
              </w:r>
            </w:hyperlink>
          </w:p>
          <w:p w:rsidR="00573530" w:rsidRDefault="00030483" w:rsidP="00573530">
            <w:pPr>
              <w:autoSpaceDE w:val="0"/>
              <w:autoSpaceDN w:val="0"/>
              <w:spacing w:after="0" w:line="252" w:lineRule="auto"/>
              <w:ind w:left="72" w:right="1296"/>
              <w:rPr>
                <w:sz w:val="24"/>
                <w:szCs w:val="24"/>
                <w:lang w:val="ru-RU"/>
              </w:rPr>
            </w:pPr>
            <w:hyperlink r:id="rId113" w:history="1">
              <w:r w:rsidR="00573530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https://resh.edu.ru/subject/lesson/2069/start/</w:t>
              </w:r>
            </w:hyperlink>
          </w:p>
          <w:p w:rsidR="00FA4F7A" w:rsidRPr="00FF1642" w:rsidRDefault="00030483" w:rsidP="00573530">
            <w:pPr>
              <w:autoSpaceDE w:val="0"/>
              <w:autoSpaceDN w:val="0"/>
              <w:spacing w:after="0" w:line="252" w:lineRule="auto"/>
              <w:ind w:left="72" w:right="1296"/>
              <w:rPr>
                <w:lang w:val="ru-RU"/>
              </w:rPr>
            </w:pPr>
            <w:hyperlink r:id="rId114" w:history="1">
              <w:r w:rsidR="00573530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https://resh.edu.ru/subject/lesson/2068/start/</w:t>
              </w:r>
            </w:hyperlink>
          </w:p>
        </w:tc>
      </w:tr>
      <w:tr w:rsidR="00FA4F7A" w:rsidRPr="002547C7" w:rsidTr="0079657B">
        <w:trPr>
          <w:jc w:val="center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7A" w:rsidRDefault="00FF1642" w:rsidP="008B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42" w:rsidRPr="00B22FCF" w:rsidRDefault="00FF1642" w:rsidP="00FF1642">
            <w:pPr>
              <w:pStyle w:val="14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B22FCF">
              <w:rPr>
                <w:color w:val="auto"/>
                <w:sz w:val="24"/>
                <w:szCs w:val="24"/>
                <w:lang w:val="ru-RU"/>
              </w:rPr>
              <w:t xml:space="preserve">Общая характеристика элементов </w:t>
            </w:r>
            <w:r w:rsidRPr="00B22FCF">
              <w:rPr>
                <w:smallCaps/>
                <w:color w:val="auto"/>
                <w:sz w:val="24"/>
                <w:szCs w:val="24"/>
                <w:lang w:bidi="en-US"/>
              </w:rPr>
              <w:t>IVA</w:t>
            </w:r>
            <w:r w:rsidRPr="00B22FCF">
              <w:rPr>
                <w:smallCaps/>
                <w:color w:val="auto"/>
                <w:sz w:val="24"/>
                <w:szCs w:val="24"/>
                <w:lang w:val="ru-RU"/>
              </w:rPr>
              <w:t>-группы.</w:t>
            </w:r>
            <w:r w:rsidRPr="00B22FCF">
              <w:rPr>
                <w:color w:val="auto"/>
                <w:sz w:val="24"/>
                <w:szCs w:val="24"/>
                <w:lang w:val="ru-RU"/>
              </w:rPr>
              <w:t xml:space="preserve"> Особенности строения атомов, характерные степени окисления.</w:t>
            </w:r>
          </w:p>
          <w:p w:rsidR="00FF1642" w:rsidRPr="00B22FCF" w:rsidRDefault="00FF1642" w:rsidP="00FF1642">
            <w:pPr>
              <w:pStyle w:val="14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B22FCF">
              <w:rPr>
                <w:color w:val="auto"/>
                <w:sz w:val="24"/>
                <w:szCs w:val="24"/>
                <w:lang w:val="ru-RU"/>
              </w:rPr>
              <w:t xml:space="preserve">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углерода(ГУ); гипотеза глобального потепления климата; парниковый эффект. Угольная кислота и её соли, их физические и </w:t>
            </w:r>
            <w:r w:rsidRPr="00B22FCF">
              <w:rPr>
                <w:color w:val="auto"/>
                <w:sz w:val="24"/>
                <w:szCs w:val="24"/>
                <w:lang w:val="ru-RU"/>
              </w:rPr>
              <w:lastRenderedPageBreak/>
              <w:t>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хозяйстве.</w:t>
            </w:r>
          </w:p>
          <w:p w:rsidR="00FF1642" w:rsidRPr="00B22FCF" w:rsidRDefault="00FF1642" w:rsidP="00FF1642">
            <w:pPr>
              <w:pStyle w:val="14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B22FCF">
              <w:rPr>
                <w:color w:val="auto"/>
                <w:sz w:val="24"/>
                <w:szCs w:val="24"/>
                <w:lang w:val="ru-RU"/>
              </w:rPr>
              <w:t xml:space="preserve">Первоначальные понятия об органических веществах как о соединениях углерода (метан, этан, этилен, ацетилен, этанол, глицерин, уксусная кислота). </w:t>
            </w:r>
            <w:r w:rsidRPr="00B22FCF">
              <w:rPr>
                <w:i/>
                <w:iCs/>
                <w:color w:val="auto"/>
                <w:sz w:val="24"/>
                <w:szCs w:val="24"/>
                <w:lang w:val="ru-RU"/>
              </w:rPr>
              <w:t>Их состав и химическое строение.</w:t>
            </w:r>
            <w:r w:rsidRPr="00B22FCF">
              <w:rPr>
                <w:color w:val="auto"/>
                <w:sz w:val="24"/>
                <w:szCs w:val="24"/>
                <w:lang w:val="ru-RU"/>
              </w:rPr>
              <w:t xml:space="preserve"> Понятие о биологически важных веществах: жирах, белках, углеводах — и их роли в жизни человека. </w:t>
            </w:r>
            <w:r w:rsidRPr="00B22FCF">
              <w:rPr>
                <w:i/>
                <w:iCs/>
                <w:color w:val="auto"/>
                <w:sz w:val="24"/>
                <w:szCs w:val="24"/>
                <w:lang w:val="ru-RU"/>
              </w:rPr>
              <w:t>Материальное единство органических и неорганических соединений.</w:t>
            </w:r>
          </w:p>
          <w:p w:rsidR="00FF1642" w:rsidRPr="00B22FCF" w:rsidRDefault="00FF1642" w:rsidP="00FF1642">
            <w:pPr>
              <w:pStyle w:val="14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B22FCF">
              <w:rPr>
                <w:color w:val="auto"/>
                <w:sz w:val="24"/>
                <w:szCs w:val="24"/>
                <w:lang w:val="ru-RU"/>
              </w:rPr>
              <w:t xml:space="preserve">Кремний, его физические и химические свойства, получение и применение. Соединения кремния в природе. Общие представления об оксиде кремния(ГУ) и кремниевой кислоте. Силикаты, их использование в быту, медицине, промышленности. </w:t>
            </w:r>
            <w:r w:rsidRPr="00B22FCF">
              <w:rPr>
                <w:i/>
                <w:iCs/>
                <w:color w:val="auto"/>
                <w:sz w:val="24"/>
                <w:szCs w:val="24"/>
                <w:lang w:val="ru-RU"/>
              </w:rPr>
              <w:t>Важнейшие строительные материалы: керамика, стекло, цемент, бетон, железобетон. Проблемы безопасного использования строительных материалов в повседневной жизни.</w:t>
            </w:r>
          </w:p>
          <w:p w:rsidR="00FA4F7A" w:rsidRPr="00574669" w:rsidRDefault="00FA4F7A" w:rsidP="008B48E3">
            <w:pPr>
              <w:pStyle w:val="TableParagraph"/>
              <w:spacing w:line="237" w:lineRule="auto"/>
              <w:ind w:left="0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A" w:rsidRDefault="00647AC4" w:rsidP="008B48E3">
            <w:pPr>
              <w:tabs>
                <w:tab w:val="left" w:pos="38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30" w:rsidRDefault="00030483" w:rsidP="00573530">
            <w:pPr>
              <w:autoSpaceDE w:val="0"/>
              <w:autoSpaceDN w:val="0"/>
              <w:spacing w:after="0" w:line="252" w:lineRule="auto"/>
              <w:ind w:left="72" w:right="1296"/>
              <w:rPr>
                <w:sz w:val="24"/>
                <w:szCs w:val="24"/>
                <w:lang w:val="ru-RU"/>
              </w:rPr>
            </w:pPr>
            <w:hyperlink r:id="rId115" w:history="1">
              <w:r w:rsidR="00573530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https://resh.edu.ru/subject/lesson/2075/start/</w:t>
              </w:r>
            </w:hyperlink>
          </w:p>
          <w:p w:rsidR="00573530" w:rsidRDefault="00030483" w:rsidP="00573530">
            <w:pPr>
              <w:autoSpaceDE w:val="0"/>
              <w:autoSpaceDN w:val="0"/>
              <w:spacing w:after="0" w:line="252" w:lineRule="auto"/>
              <w:ind w:left="72" w:right="1296"/>
              <w:rPr>
                <w:sz w:val="24"/>
                <w:szCs w:val="24"/>
                <w:lang w:val="ru-RU"/>
              </w:rPr>
            </w:pPr>
            <w:hyperlink r:id="rId116" w:history="1">
              <w:r w:rsidR="00573530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https://resh.edu.ru/subject/lesson/2434/start/</w:t>
              </w:r>
            </w:hyperlink>
          </w:p>
          <w:p w:rsidR="00573530" w:rsidRDefault="00030483" w:rsidP="00573530">
            <w:pPr>
              <w:autoSpaceDE w:val="0"/>
              <w:autoSpaceDN w:val="0"/>
              <w:spacing w:after="0" w:line="252" w:lineRule="auto"/>
              <w:ind w:left="72" w:right="1296"/>
              <w:rPr>
                <w:sz w:val="24"/>
                <w:szCs w:val="24"/>
                <w:lang w:val="ru-RU"/>
              </w:rPr>
            </w:pPr>
            <w:hyperlink r:id="rId117" w:history="1">
              <w:r w:rsidR="00573530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https://resh.edu.ru/subject/lesson/2076/start/</w:t>
              </w:r>
            </w:hyperlink>
          </w:p>
          <w:p w:rsidR="00573530" w:rsidRDefault="00030483" w:rsidP="00573530">
            <w:pPr>
              <w:autoSpaceDE w:val="0"/>
              <w:autoSpaceDN w:val="0"/>
              <w:spacing w:after="0" w:line="252" w:lineRule="auto"/>
              <w:ind w:left="72" w:right="1296"/>
              <w:rPr>
                <w:sz w:val="24"/>
                <w:szCs w:val="24"/>
                <w:lang w:val="ru-RU"/>
              </w:rPr>
            </w:pPr>
            <w:hyperlink r:id="rId118" w:history="1">
              <w:r w:rsidR="00573530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https://resh.edu.ru/subject/lesson/2077/start/</w:t>
              </w:r>
            </w:hyperlink>
          </w:p>
          <w:p w:rsidR="00573530" w:rsidRDefault="00030483" w:rsidP="00573530">
            <w:pPr>
              <w:autoSpaceDE w:val="0"/>
              <w:autoSpaceDN w:val="0"/>
              <w:spacing w:after="0" w:line="252" w:lineRule="auto"/>
              <w:ind w:left="72" w:right="1296"/>
              <w:rPr>
                <w:sz w:val="24"/>
                <w:szCs w:val="24"/>
                <w:lang w:val="ru-RU"/>
              </w:rPr>
            </w:pPr>
            <w:hyperlink r:id="rId119" w:history="1">
              <w:r w:rsidR="00573530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https://resh.edu.ru/subject/lesson/2078/start/</w:t>
              </w:r>
            </w:hyperlink>
          </w:p>
          <w:p w:rsidR="00573530" w:rsidRDefault="00030483" w:rsidP="00573530">
            <w:pPr>
              <w:autoSpaceDE w:val="0"/>
              <w:autoSpaceDN w:val="0"/>
              <w:spacing w:after="0" w:line="252" w:lineRule="auto"/>
              <w:ind w:left="72" w:right="1296"/>
              <w:rPr>
                <w:sz w:val="24"/>
                <w:szCs w:val="24"/>
                <w:lang w:val="ru-RU"/>
              </w:rPr>
            </w:pPr>
            <w:hyperlink r:id="rId120" w:history="1">
              <w:r w:rsidR="00573530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https://resh.edu.ru/subject/lesson/2074/start/</w:t>
              </w:r>
            </w:hyperlink>
          </w:p>
          <w:p w:rsidR="00573530" w:rsidRDefault="00030483" w:rsidP="00573530">
            <w:pPr>
              <w:autoSpaceDE w:val="0"/>
              <w:autoSpaceDN w:val="0"/>
              <w:spacing w:after="0" w:line="252" w:lineRule="auto"/>
              <w:ind w:left="72" w:right="1296"/>
              <w:rPr>
                <w:sz w:val="24"/>
                <w:szCs w:val="24"/>
                <w:lang w:val="ru-RU"/>
              </w:rPr>
            </w:pPr>
            <w:hyperlink r:id="rId121" w:history="1">
              <w:r w:rsidR="00573530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https://resh.edu.ru/subject/lesson/2073/start/</w:t>
              </w:r>
            </w:hyperlink>
          </w:p>
          <w:p w:rsidR="00573530" w:rsidRDefault="00030483" w:rsidP="00573530">
            <w:pPr>
              <w:autoSpaceDE w:val="0"/>
              <w:autoSpaceDN w:val="0"/>
              <w:spacing w:after="0" w:line="252" w:lineRule="auto"/>
              <w:ind w:left="72" w:right="1296"/>
              <w:rPr>
                <w:sz w:val="24"/>
                <w:szCs w:val="24"/>
                <w:lang w:val="ru-RU"/>
              </w:rPr>
            </w:pPr>
            <w:hyperlink r:id="rId122" w:history="1">
              <w:r w:rsidR="00573530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https://resh.edu.ru/subject/lesson/2072/start/</w:t>
              </w:r>
            </w:hyperlink>
          </w:p>
          <w:p w:rsidR="00573530" w:rsidRDefault="00030483" w:rsidP="00573530">
            <w:pPr>
              <w:autoSpaceDE w:val="0"/>
              <w:autoSpaceDN w:val="0"/>
              <w:spacing w:after="0" w:line="252" w:lineRule="auto"/>
              <w:ind w:left="72" w:right="1296"/>
              <w:rPr>
                <w:sz w:val="24"/>
                <w:szCs w:val="24"/>
                <w:lang w:val="ru-RU"/>
              </w:rPr>
            </w:pPr>
            <w:hyperlink r:id="rId123" w:history="1">
              <w:r w:rsidR="00573530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https://resh.edu.ru/subject/lesson/2071/start/</w:t>
              </w:r>
            </w:hyperlink>
          </w:p>
          <w:p w:rsidR="00573530" w:rsidRDefault="00030483" w:rsidP="00573530">
            <w:pPr>
              <w:autoSpaceDE w:val="0"/>
              <w:autoSpaceDN w:val="0"/>
              <w:spacing w:after="0" w:line="252" w:lineRule="auto"/>
              <w:ind w:left="72" w:right="1296"/>
              <w:rPr>
                <w:sz w:val="24"/>
                <w:szCs w:val="24"/>
                <w:lang w:val="ru-RU"/>
              </w:rPr>
            </w:pPr>
            <w:hyperlink r:id="rId124" w:history="1">
              <w:r w:rsidR="00573530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https://resh.edu.ru/subject/lesson/2070/start/</w:t>
              </w:r>
            </w:hyperlink>
          </w:p>
          <w:p w:rsidR="00573530" w:rsidRDefault="00030483" w:rsidP="00573530">
            <w:pPr>
              <w:autoSpaceDE w:val="0"/>
              <w:autoSpaceDN w:val="0"/>
              <w:spacing w:after="0" w:line="252" w:lineRule="auto"/>
              <w:ind w:left="72" w:right="1296"/>
              <w:rPr>
                <w:sz w:val="24"/>
                <w:szCs w:val="24"/>
                <w:lang w:val="ru-RU"/>
              </w:rPr>
            </w:pPr>
            <w:hyperlink r:id="rId125" w:history="1">
              <w:r w:rsidR="00573530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https://resh.edu.ru/subject/lesson/2069/start/</w:t>
              </w:r>
            </w:hyperlink>
          </w:p>
          <w:p w:rsidR="00FA4F7A" w:rsidRPr="00FF1642" w:rsidRDefault="00030483" w:rsidP="00573530">
            <w:pPr>
              <w:autoSpaceDE w:val="0"/>
              <w:autoSpaceDN w:val="0"/>
              <w:spacing w:after="0" w:line="252" w:lineRule="auto"/>
              <w:ind w:left="72" w:right="1296"/>
              <w:rPr>
                <w:lang w:val="ru-RU"/>
              </w:rPr>
            </w:pPr>
            <w:hyperlink r:id="rId126" w:history="1">
              <w:r w:rsidR="00573530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https://resh.edu.ru/subject/lesson/2068/start/</w:t>
              </w:r>
            </w:hyperlink>
          </w:p>
        </w:tc>
      </w:tr>
      <w:tr w:rsidR="00FA4F7A" w:rsidRPr="00B22FCF" w:rsidTr="0079657B">
        <w:trPr>
          <w:jc w:val="center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7A" w:rsidRPr="00FA4F7A" w:rsidRDefault="00FA4F7A" w:rsidP="008B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A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3 раздел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A" w:rsidRPr="00B22FCF" w:rsidRDefault="00FA4F7A" w:rsidP="00FA4F7A">
            <w:pPr>
              <w:pStyle w:val="a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2FCF">
              <w:rPr>
                <w:rFonts w:ascii="Times New Roman" w:hAnsi="Times New Roman" w:cs="Times New Roman"/>
                <w:sz w:val="24"/>
                <w:szCs w:val="24"/>
              </w:rPr>
              <w:t>Металлы и их соединения</w:t>
            </w:r>
          </w:p>
          <w:p w:rsidR="00FA4F7A" w:rsidRPr="00574669" w:rsidRDefault="00FA4F7A" w:rsidP="008B48E3">
            <w:pPr>
              <w:pStyle w:val="TableParagraph"/>
              <w:spacing w:line="237" w:lineRule="auto"/>
              <w:ind w:left="0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A" w:rsidRPr="00BC034E" w:rsidRDefault="00FF1642" w:rsidP="008B48E3">
            <w:pPr>
              <w:tabs>
                <w:tab w:val="left" w:pos="387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03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7A" w:rsidRDefault="00FA4F7A" w:rsidP="008B48E3">
            <w:pPr>
              <w:autoSpaceDE w:val="0"/>
              <w:autoSpaceDN w:val="0"/>
              <w:spacing w:after="0" w:line="252" w:lineRule="auto"/>
              <w:ind w:left="72" w:right="1296"/>
            </w:pPr>
          </w:p>
        </w:tc>
      </w:tr>
      <w:tr w:rsidR="00FA4F7A" w:rsidRPr="002547C7" w:rsidTr="0079657B">
        <w:trPr>
          <w:jc w:val="center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7A" w:rsidRPr="00FA4F7A" w:rsidRDefault="00FF1642" w:rsidP="008B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42" w:rsidRPr="00B22FCF" w:rsidRDefault="00FF1642" w:rsidP="00FF1642">
            <w:pPr>
              <w:pStyle w:val="14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B22FCF">
              <w:rPr>
                <w:color w:val="auto"/>
                <w:sz w:val="24"/>
                <w:szCs w:val="24"/>
                <w:lang w:val="ru-RU"/>
              </w:rPr>
              <w:t xml:space="preserve">Общая характеристика химических элементов —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</w:t>
            </w:r>
            <w:r w:rsidRPr="00B22FCF">
              <w:rPr>
                <w:color w:val="auto"/>
                <w:sz w:val="24"/>
                <w:szCs w:val="24"/>
                <w:lang w:val="ru-RU"/>
              </w:rPr>
              <w:lastRenderedPageBreak/>
              <w:t>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      </w:r>
          </w:p>
          <w:p w:rsidR="00FA4F7A" w:rsidRPr="00B22FCF" w:rsidRDefault="00FA4F7A" w:rsidP="00FA4F7A">
            <w:pPr>
              <w:pStyle w:val="a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A" w:rsidRDefault="00BC034E" w:rsidP="008B48E3">
            <w:pPr>
              <w:tabs>
                <w:tab w:val="left" w:pos="38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30" w:rsidRDefault="00030483" w:rsidP="00573530">
            <w:pPr>
              <w:autoSpaceDE w:val="0"/>
              <w:autoSpaceDN w:val="0"/>
              <w:spacing w:after="0" w:line="250" w:lineRule="auto"/>
              <w:ind w:left="72" w:right="2016"/>
              <w:rPr>
                <w:sz w:val="24"/>
                <w:szCs w:val="24"/>
                <w:lang w:val="ru-RU"/>
              </w:rPr>
            </w:pPr>
            <w:hyperlink r:id="rId127" w:history="1">
              <w:r w:rsidR="00573530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https://resh.edu.ru/subject/lesson/1602/start/</w:t>
              </w:r>
            </w:hyperlink>
          </w:p>
          <w:p w:rsidR="00573530" w:rsidRDefault="00030483" w:rsidP="00573530">
            <w:pPr>
              <w:autoSpaceDE w:val="0"/>
              <w:autoSpaceDN w:val="0"/>
              <w:spacing w:after="0" w:line="250" w:lineRule="auto"/>
              <w:ind w:left="72" w:right="2016"/>
              <w:rPr>
                <w:sz w:val="24"/>
                <w:szCs w:val="24"/>
                <w:lang w:val="ru-RU"/>
              </w:rPr>
            </w:pPr>
            <w:hyperlink r:id="rId128" w:history="1">
              <w:r w:rsidR="00573530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https://resh.edu.ru/subject/lesson/3124/start/</w:t>
              </w:r>
            </w:hyperlink>
          </w:p>
          <w:p w:rsidR="00573530" w:rsidRDefault="00030483" w:rsidP="00573530">
            <w:pPr>
              <w:autoSpaceDE w:val="0"/>
              <w:autoSpaceDN w:val="0"/>
              <w:spacing w:after="0" w:line="250" w:lineRule="auto"/>
              <w:ind w:left="72" w:right="2016"/>
              <w:rPr>
                <w:sz w:val="24"/>
                <w:szCs w:val="24"/>
                <w:lang w:val="ru-RU"/>
              </w:rPr>
            </w:pPr>
            <w:hyperlink r:id="rId129" w:history="1">
              <w:r w:rsidR="00573530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https://resh.edu.ru/subject/lesson/1604/start/</w:t>
              </w:r>
            </w:hyperlink>
          </w:p>
          <w:p w:rsidR="00573530" w:rsidRDefault="00030483" w:rsidP="00573530">
            <w:pPr>
              <w:autoSpaceDE w:val="0"/>
              <w:autoSpaceDN w:val="0"/>
              <w:spacing w:after="0" w:line="250" w:lineRule="auto"/>
              <w:ind w:left="72" w:right="2016"/>
              <w:rPr>
                <w:sz w:val="24"/>
                <w:szCs w:val="24"/>
                <w:lang w:val="ru-RU"/>
              </w:rPr>
            </w:pPr>
            <w:hyperlink r:id="rId130" w:history="1">
              <w:r w:rsidR="00573530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https://resh.edu.ru/subject/lesson/1605/start/</w:t>
              </w:r>
            </w:hyperlink>
          </w:p>
          <w:p w:rsidR="00FA4F7A" w:rsidRDefault="00030483" w:rsidP="00573530">
            <w:pPr>
              <w:autoSpaceDE w:val="0"/>
              <w:autoSpaceDN w:val="0"/>
              <w:spacing w:after="0" w:line="252" w:lineRule="auto"/>
              <w:ind w:left="72" w:right="1296"/>
              <w:rPr>
                <w:rStyle w:val="affb"/>
                <w:sz w:val="24"/>
                <w:szCs w:val="24"/>
                <w:lang w:val="ru-RU"/>
              </w:rPr>
            </w:pPr>
            <w:hyperlink r:id="rId131" w:history="1">
              <w:r w:rsidR="00573530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https://resh.edu.ru/subject/lesson/2067/start/</w:t>
              </w:r>
            </w:hyperlink>
          </w:p>
          <w:p w:rsidR="002547C7" w:rsidRPr="002547C7" w:rsidRDefault="002547C7" w:rsidP="00573530">
            <w:pPr>
              <w:autoSpaceDE w:val="0"/>
              <w:autoSpaceDN w:val="0"/>
              <w:spacing w:after="0" w:line="252" w:lineRule="auto"/>
              <w:ind w:left="72" w:right="1296"/>
              <w:rPr>
                <w:lang w:val="ru-RU"/>
              </w:rPr>
            </w:pPr>
            <w:r w:rsidRPr="002547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/>
              </w:rPr>
              <w:t xml:space="preserve">[[Библиотека ЦОК </w:t>
            </w:r>
            <w:hyperlink r:id="rId132" w:history="1">
              <w:r w:rsidRPr="00A44CE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47C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4CE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47C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4CE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47C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4CE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47C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44CE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47C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44CE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547C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  <w:r w:rsidRPr="002547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/>
              </w:rPr>
              <w:t>]]</w:t>
            </w:r>
          </w:p>
        </w:tc>
        <w:bookmarkStart w:id="2" w:name="_GoBack"/>
        <w:bookmarkEnd w:id="2"/>
      </w:tr>
      <w:tr w:rsidR="00FA4F7A" w:rsidRPr="002547C7" w:rsidTr="0079657B">
        <w:trPr>
          <w:jc w:val="center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7A" w:rsidRPr="00FA4F7A" w:rsidRDefault="00FF1642" w:rsidP="008B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42" w:rsidRPr="00B22FCF" w:rsidRDefault="00FF1642" w:rsidP="00FF1642">
            <w:pPr>
              <w:pStyle w:val="14"/>
              <w:jc w:val="both"/>
              <w:rPr>
                <w:color w:val="auto"/>
                <w:sz w:val="24"/>
                <w:szCs w:val="24"/>
              </w:rPr>
            </w:pPr>
            <w:r w:rsidRPr="00B22FCF">
              <w:rPr>
                <w:color w:val="auto"/>
                <w:sz w:val="24"/>
                <w:szCs w:val="24"/>
                <w:lang w:val="ru-RU"/>
              </w:rPr>
              <w:t xml:space="preserve">Щелочные металлы: положение в Периодической системе химических элементов Д. И. Менделеева; строение их атомов; нахождение в природе. Физические и химические свойства (на примере натрия и калия). Оксиды и гидроксиды натрия и калия. </w:t>
            </w:r>
            <w:r w:rsidRPr="00B22FCF">
              <w:rPr>
                <w:color w:val="auto"/>
                <w:sz w:val="24"/>
                <w:szCs w:val="24"/>
              </w:rPr>
              <w:t>Применение щелочных металлов и их соединений.</w:t>
            </w:r>
          </w:p>
          <w:p w:rsidR="00FA4F7A" w:rsidRPr="00B22FCF" w:rsidRDefault="00FA4F7A" w:rsidP="00FA4F7A">
            <w:pPr>
              <w:pStyle w:val="a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A" w:rsidRDefault="00BC034E" w:rsidP="008B48E3">
            <w:pPr>
              <w:tabs>
                <w:tab w:val="left" w:pos="38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30" w:rsidRDefault="00030483" w:rsidP="00573530">
            <w:pPr>
              <w:autoSpaceDE w:val="0"/>
              <w:autoSpaceDN w:val="0"/>
              <w:spacing w:after="0" w:line="250" w:lineRule="auto"/>
              <w:ind w:left="72" w:right="2016"/>
              <w:rPr>
                <w:sz w:val="24"/>
                <w:szCs w:val="24"/>
                <w:lang w:val="ru-RU"/>
              </w:rPr>
            </w:pPr>
            <w:hyperlink r:id="rId133" w:history="1">
              <w:r w:rsidR="00573530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https://resh.edu.ru/subject/lesson/1602/start/</w:t>
              </w:r>
            </w:hyperlink>
          </w:p>
          <w:p w:rsidR="00573530" w:rsidRDefault="00030483" w:rsidP="00573530">
            <w:pPr>
              <w:autoSpaceDE w:val="0"/>
              <w:autoSpaceDN w:val="0"/>
              <w:spacing w:after="0" w:line="250" w:lineRule="auto"/>
              <w:ind w:left="72" w:right="2016"/>
              <w:rPr>
                <w:sz w:val="24"/>
                <w:szCs w:val="24"/>
                <w:lang w:val="ru-RU"/>
              </w:rPr>
            </w:pPr>
            <w:hyperlink r:id="rId134" w:history="1">
              <w:r w:rsidR="00573530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https://resh.edu.ru/subject/lesson/3124/start/</w:t>
              </w:r>
            </w:hyperlink>
          </w:p>
          <w:p w:rsidR="00573530" w:rsidRDefault="00030483" w:rsidP="00573530">
            <w:pPr>
              <w:autoSpaceDE w:val="0"/>
              <w:autoSpaceDN w:val="0"/>
              <w:spacing w:after="0" w:line="250" w:lineRule="auto"/>
              <w:ind w:left="72" w:right="2016"/>
              <w:rPr>
                <w:sz w:val="24"/>
                <w:szCs w:val="24"/>
                <w:lang w:val="ru-RU"/>
              </w:rPr>
            </w:pPr>
            <w:hyperlink r:id="rId135" w:history="1">
              <w:r w:rsidR="00573530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https://resh.edu.ru/subject/lesson/1604/start/</w:t>
              </w:r>
            </w:hyperlink>
          </w:p>
          <w:p w:rsidR="00573530" w:rsidRDefault="00030483" w:rsidP="00573530">
            <w:pPr>
              <w:autoSpaceDE w:val="0"/>
              <w:autoSpaceDN w:val="0"/>
              <w:spacing w:after="0" w:line="250" w:lineRule="auto"/>
              <w:ind w:left="72" w:right="2016"/>
              <w:rPr>
                <w:sz w:val="24"/>
                <w:szCs w:val="24"/>
                <w:lang w:val="ru-RU"/>
              </w:rPr>
            </w:pPr>
            <w:hyperlink r:id="rId136" w:history="1">
              <w:r w:rsidR="00573530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https://resh.edu.ru/subject/lesson/1605/start/</w:t>
              </w:r>
            </w:hyperlink>
          </w:p>
          <w:p w:rsidR="00FA4F7A" w:rsidRDefault="00030483" w:rsidP="00573530">
            <w:pPr>
              <w:autoSpaceDE w:val="0"/>
              <w:autoSpaceDN w:val="0"/>
              <w:spacing w:after="0" w:line="252" w:lineRule="auto"/>
              <w:ind w:left="72" w:right="1296"/>
              <w:rPr>
                <w:rStyle w:val="affb"/>
                <w:sz w:val="24"/>
                <w:szCs w:val="24"/>
                <w:lang w:val="ru-RU"/>
              </w:rPr>
            </w:pPr>
            <w:hyperlink r:id="rId137" w:history="1">
              <w:r w:rsidR="00573530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https://resh.edu.ru/subject/lesson/2067/start/</w:t>
              </w:r>
            </w:hyperlink>
          </w:p>
          <w:p w:rsidR="002547C7" w:rsidRPr="002547C7" w:rsidRDefault="002547C7" w:rsidP="00573530">
            <w:pPr>
              <w:autoSpaceDE w:val="0"/>
              <w:autoSpaceDN w:val="0"/>
              <w:spacing w:after="0" w:line="252" w:lineRule="auto"/>
              <w:ind w:left="72" w:right="1296"/>
              <w:rPr>
                <w:lang w:val="ru-RU"/>
              </w:rPr>
            </w:pPr>
            <w:r w:rsidRPr="002547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/>
              </w:rPr>
              <w:t xml:space="preserve">[[Библиотека ЦОК </w:t>
            </w:r>
            <w:hyperlink r:id="rId138" w:history="1">
              <w:r w:rsidRPr="00A44CE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47C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4CE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47C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4CE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47C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4CE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47C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44CE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47C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44CE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547C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  <w:r w:rsidRPr="002547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/>
              </w:rPr>
              <w:t>]]</w:t>
            </w:r>
          </w:p>
        </w:tc>
      </w:tr>
      <w:tr w:rsidR="00FA4F7A" w:rsidRPr="002547C7" w:rsidTr="0079657B">
        <w:trPr>
          <w:jc w:val="center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7A" w:rsidRPr="00FA4F7A" w:rsidRDefault="00FF1642" w:rsidP="008B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42" w:rsidRPr="00B22FCF" w:rsidRDefault="00FF1642" w:rsidP="00FF1642">
            <w:pPr>
              <w:pStyle w:val="14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B22FCF">
              <w:rPr>
                <w:color w:val="auto"/>
                <w:sz w:val="24"/>
                <w:szCs w:val="24"/>
                <w:lang w:val="ru-RU"/>
              </w:rPr>
              <w:t>Щелочноземельные металлы магний и кальций: положение в Периодической системе химических элементов Д. И. Менделеева; строение их атомов;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      </w:r>
          </w:p>
          <w:p w:rsidR="00FA4F7A" w:rsidRPr="00B22FCF" w:rsidRDefault="00FA4F7A" w:rsidP="00FA4F7A">
            <w:pPr>
              <w:pStyle w:val="a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A" w:rsidRDefault="00BC034E" w:rsidP="008B48E3">
            <w:pPr>
              <w:tabs>
                <w:tab w:val="left" w:pos="38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30" w:rsidRDefault="00030483" w:rsidP="00573530">
            <w:pPr>
              <w:autoSpaceDE w:val="0"/>
              <w:autoSpaceDN w:val="0"/>
              <w:spacing w:after="0" w:line="250" w:lineRule="auto"/>
              <w:ind w:left="72" w:right="2016"/>
              <w:rPr>
                <w:sz w:val="24"/>
                <w:szCs w:val="24"/>
                <w:lang w:val="ru-RU"/>
              </w:rPr>
            </w:pPr>
            <w:hyperlink r:id="rId139" w:history="1">
              <w:r w:rsidR="00573530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https://resh.edu.ru/subject/lesson/1602/start/</w:t>
              </w:r>
            </w:hyperlink>
          </w:p>
          <w:p w:rsidR="00573530" w:rsidRDefault="00030483" w:rsidP="00573530">
            <w:pPr>
              <w:autoSpaceDE w:val="0"/>
              <w:autoSpaceDN w:val="0"/>
              <w:spacing w:after="0" w:line="250" w:lineRule="auto"/>
              <w:ind w:left="72" w:right="2016"/>
              <w:rPr>
                <w:sz w:val="24"/>
                <w:szCs w:val="24"/>
                <w:lang w:val="ru-RU"/>
              </w:rPr>
            </w:pPr>
            <w:hyperlink r:id="rId140" w:history="1">
              <w:r w:rsidR="00573530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https://resh.edu.ru/subject/lesson/3124/start/</w:t>
              </w:r>
            </w:hyperlink>
          </w:p>
          <w:p w:rsidR="00573530" w:rsidRDefault="00030483" w:rsidP="00573530">
            <w:pPr>
              <w:autoSpaceDE w:val="0"/>
              <w:autoSpaceDN w:val="0"/>
              <w:spacing w:after="0" w:line="250" w:lineRule="auto"/>
              <w:ind w:left="72" w:right="2016"/>
              <w:rPr>
                <w:sz w:val="24"/>
                <w:szCs w:val="24"/>
                <w:lang w:val="ru-RU"/>
              </w:rPr>
            </w:pPr>
            <w:hyperlink r:id="rId141" w:history="1">
              <w:r w:rsidR="00573530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https://resh.edu.ru/subject/lesson/1604/start/</w:t>
              </w:r>
            </w:hyperlink>
          </w:p>
          <w:p w:rsidR="00573530" w:rsidRDefault="00030483" w:rsidP="00573530">
            <w:pPr>
              <w:autoSpaceDE w:val="0"/>
              <w:autoSpaceDN w:val="0"/>
              <w:spacing w:after="0" w:line="250" w:lineRule="auto"/>
              <w:ind w:left="72" w:right="2016"/>
              <w:rPr>
                <w:sz w:val="24"/>
                <w:szCs w:val="24"/>
                <w:lang w:val="ru-RU"/>
              </w:rPr>
            </w:pPr>
            <w:hyperlink r:id="rId142" w:history="1">
              <w:r w:rsidR="00573530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https://resh.edu.ru/subject/lesson/1605/start/</w:t>
              </w:r>
            </w:hyperlink>
          </w:p>
          <w:p w:rsidR="00FA4F7A" w:rsidRDefault="00030483" w:rsidP="00573530">
            <w:pPr>
              <w:autoSpaceDE w:val="0"/>
              <w:autoSpaceDN w:val="0"/>
              <w:spacing w:after="0" w:line="252" w:lineRule="auto"/>
              <w:ind w:left="72" w:right="1296"/>
              <w:rPr>
                <w:rStyle w:val="affb"/>
                <w:sz w:val="24"/>
                <w:szCs w:val="24"/>
                <w:lang w:val="ru-RU"/>
              </w:rPr>
            </w:pPr>
            <w:hyperlink r:id="rId143" w:history="1">
              <w:r w:rsidR="00573530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https://resh.edu.ru/subject/lesson/2067/start/</w:t>
              </w:r>
            </w:hyperlink>
          </w:p>
          <w:p w:rsidR="002547C7" w:rsidRPr="002547C7" w:rsidRDefault="002547C7" w:rsidP="00573530">
            <w:pPr>
              <w:autoSpaceDE w:val="0"/>
              <w:autoSpaceDN w:val="0"/>
              <w:spacing w:after="0" w:line="252" w:lineRule="auto"/>
              <w:ind w:left="72" w:right="1296"/>
              <w:rPr>
                <w:lang w:val="ru-RU"/>
              </w:rPr>
            </w:pPr>
            <w:r w:rsidRPr="002547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/>
              </w:rPr>
              <w:t xml:space="preserve">[[Библиотека ЦОК </w:t>
            </w:r>
            <w:hyperlink r:id="rId144" w:history="1">
              <w:r w:rsidRPr="00A44CE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47C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4CE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47C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4CE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47C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4CE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47C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44CE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47C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44CE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547C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  <w:r w:rsidRPr="002547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/>
              </w:rPr>
              <w:t>]]</w:t>
            </w:r>
          </w:p>
        </w:tc>
      </w:tr>
      <w:tr w:rsidR="008B48E3" w:rsidRPr="002547C7" w:rsidTr="0079657B">
        <w:trPr>
          <w:jc w:val="center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8E3" w:rsidRPr="005C5080" w:rsidRDefault="008B48E3" w:rsidP="008B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50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42" w:rsidRPr="00B22FCF" w:rsidRDefault="00FF1642" w:rsidP="00FF1642">
            <w:pPr>
              <w:pStyle w:val="14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B22FCF">
              <w:rPr>
                <w:color w:val="auto"/>
                <w:sz w:val="24"/>
                <w:szCs w:val="24"/>
                <w:lang w:val="ru-RU"/>
              </w:rPr>
              <w:t>Алюминий: положение в Периодической системе химических элементов Д. И. Менделеева; строение атома; нахождение в природе. Физические и химические свойства алюминия. Амфотерные свойства оксида и гидроксида алюминия.</w:t>
            </w:r>
          </w:p>
          <w:p w:rsidR="008B48E3" w:rsidRPr="00574669" w:rsidRDefault="008B48E3" w:rsidP="008B48E3">
            <w:pPr>
              <w:shd w:val="clear" w:color="auto" w:fill="FFFFFF"/>
              <w:spacing w:after="0"/>
              <w:ind w:left="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Pr="00574669" w:rsidRDefault="00BC034E" w:rsidP="008B48E3">
            <w:pPr>
              <w:tabs>
                <w:tab w:val="left" w:pos="38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45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8E3" w:rsidRDefault="00030483" w:rsidP="008B48E3">
            <w:pPr>
              <w:autoSpaceDE w:val="0"/>
              <w:autoSpaceDN w:val="0"/>
              <w:spacing w:after="0" w:line="250" w:lineRule="auto"/>
              <w:ind w:left="72" w:right="2016"/>
              <w:rPr>
                <w:sz w:val="24"/>
                <w:szCs w:val="24"/>
                <w:lang w:val="ru-RU"/>
              </w:rPr>
            </w:pPr>
            <w:hyperlink r:id="rId145" w:history="1">
              <w:r w:rsidR="00422A4F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https://resh.edu.ru/subject/lesson/1602/start/</w:t>
              </w:r>
            </w:hyperlink>
          </w:p>
          <w:p w:rsidR="00422A4F" w:rsidRDefault="00030483" w:rsidP="008B48E3">
            <w:pPr>
              <w:autoSpaceDE w:val="0"/>
              <w:autoSpaceDN w:val="0"/>
              <w:spacing w:after="0" w:line="250" w:lineRule="auto"/>
              <w:ind w:left="72" w:right="2016"/>
              <w:rPr>
                <w:sz w:val="24"/>
                <w:szCs w:val="24"/>
                <w:lang w:val="ru-RU"/>
              </w:rPr>
            </w:pPr>
            <w:hyperlink r:id="rId146" w:history="1">
              <w:r w:rsidR="00422A4F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https://resh.edu.ru/subject/lesson/3124/start/</w:t>
              </w:r>
            </w:hyperlink>
          </w:p>
          <w:p w:rsidR="00422A4F" w:rsidRDefault="00030483" w:rsidP="008B48E3">
            <w:pPr>
              <w:autoSpaceDE w:val="0"/>
              <w:autoSpaceDN w:val="0"/>
              <w:spacing w:after="0" w:line="250" w:lineRule="auto"/>
              <w:ind w:left="72" w:right="2016"/>
              <w:rPr>
                <w:sz w:val="24"/>
                <w:szCs w:val="24"/>
                <w:lang w:val="ru-RU"/>
              </w:rPr>
            </w:pPr>
            <w:hyperlink r:id="rId147" w:history="1">
              <w:r w:rsidR="00422A4F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https://resh.edu.ru/subject/lesson/1604/start/</w:t>
              </w:r>
            </w:hyperlink>
          </w:p>
          <w:p w:rsidR="00422A4F" w:rsidRDefault="00030483" w:rsidP="008B48E3">
            <w:pPr>
              <w:autoSpaceDE w:val="0"/>
              <w:autoSpaceDN w:val="0"/>
              <w:spacing w:after="0" w:line="250" w:lineRule="auto"/>
              <w:ind w:left="72" w:right="2016"/>
              <w:rPr>
                <w:sz w:val="24"/>
                <w:szCs w:val="24"/>
                <w:lang w:val="ru-RU"/>
              </w:rPr>
            </w:pPr>
            <w:hyperlink r:id="rId148" w:history="1">
              <w:r w:rsidR="00422A4F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https://resh.edu.ru/subject/lesson/1605/start/</w:t>
              </w:r>
            </w:hyperlink>
          </w:p>
          <w:p w:rsidR="00422A4F" w:rsidRPr="005C5080" w:rsidRDefault="00030483" w:rsidP="00451ABF">
            <w:pPr>
              <w:autoSpaceDE w:val="0"/>
              <w:autoSpaceDN w:val="0"/>
              <w:spacing w:after="0" w:line="250" w:lineRule="auto"/>
              <w:ind w:left="72" w:right="2016"/>
              <w:rPr>
                <w:sz w:val="24"/>
                <w:szCs w:val="24"/>
                <w:lang w:val="ru-RU"/>
              </w:rPr>
            </w:pPr>
            <w:hyperlink r:id="rId149" w:history="1">
              <w:r w:rsidR="00422A4F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https://resh.edu.ru/subject/lesson/2067/start/</w:t>
              </w:r>
            </w:hyperlink>
          </w:p>
        </w:tc>
      </w:tr>
      <w:tr w:rsidR="00FF1642" w:rsidRPr="002547C7" w:rsidTr="0079657B">
        <w:trPr>
          <w:jc w:val="center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42" w:rsidRPr="005C5080" w:rsidRDefault="00FF1642" w:rsidP="008B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42" w:rsidRPr="00B22FCF" w:rsidRDefault="00FF1642" w:rsidP="00FF1642">
            <w:pPr>
              <w:pStyle w:val="14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B22FCF">
              <w:rPr>
                <w:color w:val="auto"/>
                <w:sz w:val="24"/>
                <w:szCs w:val="24"/>
                <w:lang w:val="ru-RU"/>
              </w:rPr>
              <w:t xml:space="preserve">Железо: положение в Периодической системе химических элементов Д. И. Менделеева; строение атома; нахождение в природе. Физические и химические свойства железа. Оксиды, гидроксиды и соли </w:t>
            </w:r>
            <w:r w:rsidRPr="00B22FCF">
              <w:rPr>
                <w:color w:val="auto"/>
                <w:sz w:val="24"/>
                <w:szCs w:val="24"/>
                <w:lang w:val="ru-RU"/>
              </w:rPr>
              <w:lastRenderedPageBreak/>
              <w:t>железа(П) и железа(Ш), их состав, свойства и получение.</w:t>
            </w:r>
          </w:p>
          <w:p w:rsidR="00FF1642" w:rsidRPr="00B22FCF" w:rsidRDefault="00FF1642" w:rsidP="00FF1642">
            <w:pPr>
              <w:pStyle w:val="14"/>
              <w:jc w:val="both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42" w:rsidRDefault="00BC034E" w:rsidP="008B48E3">
            <w:pPr>
              <w:tabs>
                <w:tab w:val="left" w:pos="38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745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30" w:rsidRDefault="00030483" w:rsidP="00573530">
            <w:pPr>
              <w:autoSpaceDE w:val="0"/>
              <w:autoSpaceDN w:val="0"/>
              <w:spacing w:after="0" w:line="250" w:lineRule="auto"/>
              <w:ind w:left="72" w:right="2016"/>
              <w:rPr>
                <w:sz w:val="24"/>
                <w:szCs w:val="24"/>
                <w:lang w:val="ru-RU"/>
              </w:rPr>
            </w:pPr>
            <w:hyperlink r:id="rId150" w:history="1">
              <w:r w:rsidR="00573530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https://resh.edu.ru/subject/lesson/1602/start/</w:t>
              </w:r>
            </w:hyperlink>
          </w:p>
          <w:p w:rsidR="00573530" w:rsidRDefault="00030483" w:rsidP="00573530">
            <w:pPr>
              <w:autoSpaceDE w:val="0"/>
              <w:autoSpaceDN w:val="0"/>
              <w:spacing w:after="0" w:line="250" w:lineRule="auto"/>
              <w:ind w:left="72" w:right="2016"/>
              <w:rPr>
                <w:sz w:val="24"/>
                <w:szCs w:val="24"/>
                <w:lang w:val="ru-RU"/>
              </w:rPr>
            </w:pPr>
            <w:hyperlink r:id="rId151" w:history="1">
              <w:r w:rsidR="00573530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https://resh.edu.ru/subject/lesson/3124/start/</w:t>
              </w:r>
            </w:hyperlink>
          </w:p>
          <w:p w:rsidR="00573530" w:rsidRDefault="00030483" w:rsidP="00573530">
            <w:pPr>
              <w:autoSpaceDE w:val="0"/>
              <w:autoSpaceDN w:val="0"/>
              <w:spacing w:after="0" w:line="250" w:lineRule="auto"/>
              <w:ind w:left="72" w:right="2016"/>
              <w:rPr>
                <w:sz w:val="24"/>
                <w:szCs w:val="24"/>
                <w:lang w:val="ru-RU"/>
              </w:rPr>
            </w:pPr>
            <w:hyperlink r:id="rId152" w:history="1">
              <w:r w:rsidR="00573530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https://resh.edu.ru/subject/lesson/1604/start/</w:t>
              </w:r>
            </w:hyperlink>
          </w:p>
          <w:p w:rsidR="00573530" w:rsidRDefault="00030483" w:rsidP="00573530">
            <w:pPr>
              <w:autoSpaceDE w:val="0"/>
              <w:autoSpaceDN w:val="0"/>
              <w:spacing w:after="0" w:line="250" w:lineRule="auto"/>
              <w:ind w:left="72" w:right="2016"/>
              <w:rPr>
                <w:sz w:val="24"/>
                <w:szCs w:val="24"/>
                <w:lang w:val="ru-RU"/>
              </w:rPr>
            </w:pPr>
            <w:hyperlink r:id="rId153" w:history="1">
              <w:r w:rsidR="00573530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https://resh.edu.ru/subject/lesson/1605/start/</w:t>
              </w:r>
            </w:hyperlink>
          </w:p>
          <w:p w:rsidR="00FF1642" w:rsidRPr="00FF1642" w:rsidRDefault="00030483" w:rsidP="00573530">
            <w:pPr>
              <w:autoSpaceDE w:val="0"/>
              <w:autoSpaceDN w:val="0"/>
              <w:spacing w:after="0" w:line="250" w:lineRule="auto"/>
              <w:ind w:left="72" w:right="2016"/>
              <w:rPr>
                <w:lang w:val="ru-RU"/>
              </w:rPr>
            </w:pPr>
            <w:hyperlink r:id="rId154" w:history="1">
              <w:r w:rsidR="00573530" w:rsidRPr="00135697">
                <w:rPr>
                  <w:rStyle w:val="affb"/>
                  <w:sz w:val="24"/>
                  <w:szCs w:val="24"/>
                  <w:lang w:val="ru-RU"/>
                </w:rPr>
                <w:t>https://resh.edu.ru/subject/lesson/2067/start/</w:t>
              </w:r>
            </w:hyperlink>
          </w:p>
        </w:tc>
      </w:tr>
      <w:tr w:rsidR="00FA4F7A" w:rsidRPr="00B22FCF" w:rsidTr="0079657B">
        <w:trPr>
          <w:jc w:val="center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7A" w:rsidRPr="00FA4F7A" w:rsidRDefault="00FA4F7A" w:rsidP="008B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A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4 раздел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A" w:rsidRPr="00B22FCF" w:rsidRDefault="00FA4F7A" w:rsidP="00FA4F7A">
            <w:pPr>
              <w:pStyle w:val="a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2FCF">
              <w:rPr>
                <w:rFonts w:ascii="Times New Roman" w:hAnsi="Times New Roman" w:cs="Times New Roman"/>
                <w:sz w:val="24"/>
                <w:szCs w:val="24"/>
              </w:rPr>
              <w:t>Химия и окружающая среда</w:t>
            </w:r>
          </w:p>
          <w:p w:rsidR="00FA4F7A" w:rsidRPr="00574669" w:rsidRDefault="00FA4F7A" w:rsidP="008B48E3">
            <w:pPr>
              <w:shd w:val="clear" w:color="auto" w:fill="FFFFFF"/>
              <w:spacing w:after="0"/>
              <w:ind w:left="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A" w:rsidRPr="00BC034E" w:rsidRDefault="00D57884" w:rsidP="008B48E3">
            <w:pPr>
              <w:tabs>
                <w:tab w:val="left" w:pos="387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03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45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7A" w:rsidRDefault="00FA4F7A" w:rsidP="008B48E3">
            <w:pPr>
              <w:autoSpaceDE w:val="0"/>
              <w:autoSpaceDN w:val="0"/>
              <w:spacing w:after="0" w:line="250" w:lineRule="auto"/>
              <w:ind w:left="72" w:right="2016"/>
            </w:pPr>
          </w:p>
        </w:tc>
      </w:tr>
      <w:tr w:rsidR="00FF1642" w:rsidRPr="002547C7" w:rsidTr="0079657B">
        <w:trPr>
          <w:jc w:val="center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42" w:rsidRPr="00FA4F7A" w:rsidRDefault="00D57884" w:rsidP="008B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84" w:rsidRPr="00B22FCF" w:rsidRDefault="00D57884" w:rsidP="00D57884">
            <w:pPr>
              <w:pStyle w:val="14"/>
              <w:spacing w:line="252" w:lineRule="auto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B22FCF">
              <w:rPr>
                <w:color w:val="auto"/>
                <w:sz w:val="24"/>
                <w:szCs w:val="24"/>
                <w:lang w:val="ru-RU"/>
              </w:rPr>
              <w:t>Новые материалы и технологии. Вещества и материалы в повседневной жизни человека. Химия и здоровье. Безопасное использование веществ и химических реакций в быту. Первая помощь при химических ожогах и отравлениях. Основы экологической грамотности. Химическое загрязнение окружающей среды (предельная допустимая концентрация веществ — ПДК). Роль химии в решении экологических проблем.</w:t>
            </w:r>
          </w:p>
          <w:p w:rsidR="00FF1642" w:rsidRPr="00B22FCF" w:rsidRDefault="00FF1642" w:rsidP="00FA4F7A">
            <w:pPr>
              <w:pStyle w:val="a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42" w:rsidRDefault="00D57884" w:rsidP="008B48E3">
            <w:pPr>
              <w:tabs>
                <w:tab w:val="left" w:pos="38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45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42" w:rsidRDefault="00030483" w:rsidP="008B48E3">
            <w:pPr>
              <w:autoSpaceDE w:val="0"/>
              <w:autoSpaceDN w:val="0"/>
              <w:spacing w:after="0" w:line="250" w:lineRule="auto"/>
              <w:ind w:left="72" w:right="2016"/>
              <w:rPr>
                <w:rStyle w:val="affb"/>
                <w:lang w:val="ru-RU"/>
              </w:rPr>
            </w:pPr>
            <w:hyperlink r:id="rId155" w:history="1">
              <w:r w:rsidR="00573530" w:rsidRPr="00AB3D1E">
                <w:rPr>
                  <w:rStyle w:val="affb"/>
                  <w:lang w:val="ru-RU"/>
                </w:rPr>
                <w:t>https://resh.edu.ru</w:t>
              </w:r>
            </w:hyperlink>
          </w:p>
          <w:p w:rsidR="002547C7" w:rsidRDefault="002547C7" w:rsidP="008B48E3">
            <w:pPr>
              <w:autoSpaceDE w:val="0"/>
              <w:autoSpaceDN w:val="0"/>
              <w:spacing w:after="0" w:line="250" w:lineRule="auto"/>
              <w:ind w:left="72" w:right="2016"/>
              <w:rPr>
                <w:lang w:val="ru-RU"/>
              </w:rPr>
            </w:pPr>
          </w:p>
          <w:p w:rsidR="00573530" w:rsidRPr="00D57884" w:rsidRDefault="002547C7" w:rsidP="008B48E3">
            <w:pPr>
              <w:autoSpaceDE w:val="0"/>
              <w:autoSpaceDN w:val="0"/>
              <w:spacing w:after="0" w:line="250" w:lineRule="auto"/>
              <w:ind w:left="72" w:right="2016"/>
              <w:rPr>
                <w:lang w:val="ru-RU"/>
              </w:rPr>
            </w:pPr>
            <w:r w:rsidRPr="002547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/>
              </w:rPr>
              <w:t xml:space="preserve">[[Библиотека ЦОК </w:t>
            </w:r>
            <w:hyperlink r:id="rId156" w:history="1">
              <w:r w:rsidRPr="00A44CE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47C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4CE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47C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4CE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47C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4CE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47C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44CE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47C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44CE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547C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  <w:r w:rsidRPr="002547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/>
              </w:rPr>
              <w:t>]]</w:t>
            </w:r>
          </w:p>
        </w:tc>
      </w:tr>
      <w:tr w:rsidR="00FF1642" w:rsidRPr="002547C7" w:rsidTr="0079657B">
        <w:trPr>
          <w:jc w:val="center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42" w:rsidRPr="00FA4F7A" w:rsidRDefault="00D57884" w:rsidP="008B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84" w:rsidRPr="00B22FCF" w:rsidRDefault="00D57884" w:rsidP="00D57884">
            <w:pPr>
              <w:pStyle w:val="14"/>
              <w:spacing w:line="252" w:lineRule="auto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B22FCF">
              <w:rPr>
                <w:color w:val="auto"/>
                <w:sz w:val="24"/>
                <w:szCs w:val="24"/>
                <w:lang w:val="ru-RU"/>
              </w:rPr>
              <w:t>Природные источники углеводородов (уголь, природный газ, нефть), продукты их переработки, их роль в быту и промышленности.</w:t>
            </w:r>
          </w:p>
          <w:p w:rsidR="00FF1642" w:rsidRPr="00B22FCF" w:rsidRDefault="00FF1642" w:rsidP="00FA4F7A">
            <w:pPr>
              <w:pStyle w:val="a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42" w:rsidRDefault="00D57884" w:rsidP="008B48E3">
            <w:pPr>
              <w:tabs>
                <w:tab w:val="left" w:pos="38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45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42" w:rsidRDefault="00030483" w:rsidP="008B48E3">
            <w:pPr>
              <w:autoSpaceDE w:val="0"/>
              <w:autoSpaceDN w:val="0"/>
              <w:spacing w:after="0" w:line="250" w:lineRule="auto"/>
              <w:ind w:left="72" w:right="2016"/>
              <w:rPr>
                <w:rStyle w:val="affb"/>
                <w:lang w:val="ru-RU"/>
              </w:rPr>
            </w:pPr>
            <w:hyperlink r:id="rId157" w:history="1">
              <w:r w:rsidR="00573530" w:rsidRPr="00AB3D1E">
                <w:rPr>
                  <w:rStyle w:val="affb"/>
                  <w:lang w:val="ru-RU"/>
                </w:rPr>
                <w:t>https://resh.edu.ru</w:t>
              </w:r>
            </w:hyperlink>
          </w:p>
          <w:p w:rsidR="002547C7" w:rsidRPr="002547C7" w:rsidRDefault="002547C7" w:rsidP="008B48E3">
            <w:pPr>
              <w:autoSpaceDE w:val="0"/>
              <w:autoSpaceDN w:val="0"/>
              <w:spacing w:after="0" w:line="250" w:lineRule="auto"/>
              <w:ind w:left="72" w:right="2016"/>
              <w:rPr>
                <w:rStyle w:val="affb"/>
                <w:lang w:val="ru-RU"/>
              </w:rPr>
            </w:pPr>
            <w:r w:rsidRPr="002547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/>
              </w:rPr>
              <w:t xml:space="preserve">[[Библиотека ЦОК </w:t>
            </w:r>
            <w:hyperlink r:id="rId158" w:history="1">
              <w:r w:rsidRPr="00A44CE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47C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4CE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47C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4CE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47C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4CE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47C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44CE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47C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44CE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547C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  <w:r w:rsidRPr="002547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/>
              </w:rPr>
              <w:t>]]</w:t>
            </w:r>
          </w:p>
          <w:p w:rsidR="002547C7" w:rsidRDefault="002547C7" w:rsidP="008B48E3">
            <w:pPr>
              <w:autoSpaceDE w:val="0"/>
              <w:autoSpaceDN w:val="0"/>
              <w:spacing w:after="0" w:line="250" w:lineRule="auto"/>
              <w:ind w:left="72" w:right="2016"/>
              <w:rPr>
                <w:lang w:val="ru-RU"/>
              </w:rPr>
            </w:pPr>
          </w:p>
          <w:p w:rsidR="00573530" w:rsidRPr="00D57884" w:rsidRDefault="00573530" w:rsidP="008B48E3">
            <w:pPr>
              <w:autoSpaceDE w:val="0"/>
              <w:autoSpaceDN w:val="0"/>
              <w:spacing w:after="0" w:line="250" w:lineRule="auto"/>
              <w:ind w:left="72" w:right="2016"/>
              <w:rPr>
                <w:lang w:val="ru-RU"/>
              </w:rPr>
            </w:pPr>
          </w:p>
        </w:tc>
      </w:tr>
      <w:tr w:rsidR="008B48E3" w:rsidRPr="00DD0E50" w:rsidTr="00790651">
        <w:trPr>
          <w:jc w:val="center"/>
        </w:trPr>
        <w:tc>
          <w:tcPr>
            <w:tcW w:w="5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8E3" w:rsidRPr="005C5080" w:rsidRDefault="008B48E3" w:rsidP="008B48E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5C50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8E3" w:rsidRPr="005C5080" w:rsidRDefault="008B48E3" w:rsidP="008B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C5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8E3" w:rsidRPr="00DD0E50" w:rsidRDefault="008B48E3" w:rsidP="008B4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FA57FB" w:rsidRPr="00574669" w:rsidRDefault="00FA57FB">
      <w:pPr>
        <w:rPr>
          <w:lang w:val="ru-RU"/>
        </w:rPr>
        <w:sectPr w:rsidR="00FA57FB" w:rsidRPr="00574669">
          <w:pgSz w:w="16840" w:h="11900"/>
          <w:pgMar w:top="284" w:right="640" w:bottom="41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36606" w:rsidRDefault="00636606" w:rsidP="00BD0465">
      <w:pPr>
        <w:tabs>
          <w:tab w:val="left" w:pos="4620"/>
        </w:tabs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val="ru-RU" w:eastAsia="ru-RU"/>
        </w:rPr>
      </w:pPr>
    </w:p>
    <w:sectPr w:rsidR="00636606" w:rsidSect="00BD0465">
      <w:pgSz w:w="16840" w:h="11900"/>
      <w:pgMar w:top="284" w:right="640" w:bottom="1440" w:left="666" w:header="720" w:footer="720" w:gutter="0"/>
      <w:cols w:space="720" w:equalWidth="0">
        <w:col w:w="1553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FCF" w:rsidRDefault="00B22FCF" w:rsidP="00B22FCF">
      <w:pPr>
        <w:spacing w:after="0" w:line="240" w:lineRule="auto"/>
      </w:pPr>
      <w:r>
        <w:separator/>
      </w:r>
    </w:p>
  </w:endnote>
  <w:endnote w:type="continuationSeparator" w:id="0">
    <w:p w:rsidR="00B22FCF" w:rsidRDefault="00B22FCF" w:rsidP="00B22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erif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FCF" w:rsidRDefault="00B22FCF" w:rsidP="00B22FCF">
      <w:pPr>
        <w:spacing w:after="0" w:line="240" w:lineRule="auto"/>
      </w:pPr>
      <w:r>
        <w:separator/>
      </w:r>
    </w:p>
  </w:footnote>
  <w:footnote w:type="continuationSeparator" w:id="0">
    <w:p w:rsidR="00B22FCF" w:rsidRDefault="00B22FCF" w:rsidP="00B22FCF">
      <w:pPr>
        <w:spacing w:after="0" w:line="240" w:lineRule="auto"/>
      </w:pPr>
      <w:r>
        <w:continuationSeparator/>
      </w:r>
    </w:p>
  </w:footnote>
  <w:footnote w:id="1">
    <w:p w:rsidR="00B22FCF" w:rsidRPr="00B22FCF" w:rsidRDefault="00B22FCF" w:rsidP="00B22FCF">
      <w:pPr>
        <w:pStyle w:val="affe"/>
        <w:spacing w:line="240" w:lineRule="auto"/>
        <w:ind w:left="0" w:firstLine="0"/>
        <w:rPr>
          <w:rFonts w:ascii="Times New Roman" w:hAnsi="Times New Roman"/>
          <w:sz w:val="16"/>
          <w:szCs w:val="16"/>
          <w:lang w:val="ru-RU"/>
        </w:rPr>
      </w:pPr>
      <w:r w:rsidRPr="005636D9">
        <w:rPr>
          <w:rFonts w:ascii="Times New Roman" w:eastAsia="Times New Roman" w:hAnsi="Times New Roman"/>
          <w:sz w:val="16"/>
          <w:szCs w:val="16"/>
          <w:vertAlign w:val="superscript"/>
        </w:rPr>
        <w:footnoteRef/>
      </w:r>
      <w:r w:rsidRPr="00B22FCF">
        <w:rPr>
          <w:rFonts w:ascii="Times New Roman" w:eastAsia="Times New Roman" w:hAnsi="Times New Roman"/>
          <w:sz w:val="16"/>
          <w:szCs w:val="16"/>
          <w:lang w:val="ru-RU"/>
        </w:rPr>
        <w:t xml:space="preserve"> </w:t>
      </w:r>
      <w:r w:rsidRPr="00B22FCF">
        <w:rPr>
          <w:rFonts w:ascii="Times New Roman" w:hAnsi="Times New Roman"/>
          <w:sz w:val="16"/>
          <w:szCs w:val="16"/>
          <w:lang w:val="ru-RU"/>
        </w:rPr>
        <w:t>Курсивом обозначен учебный материал, который изучается, но не выносится на промежуточную и итоговую аттестацию.</w:t>
      </w:r>
    </w:p>
  </w:footnote>
  <w:footnote w:id="2">
    <w:p w:rsidR="00A53940" w:rsidRPr="00B22FCF" w:rsidRDefault="00A53940" w:rsidP="00A53940">
      <w:pPr>
        <w:pStyle w:val="affe"/>
        <w:spacing w:line="240" w:lineRule="auto"/>
        <w:ind w:left="0" w:firstLine="0"/>
        <w:rPr>
          <w:rFonts w:ascii="Times New Roman" w:hAnsi="Times New Roman"/>
          <w:sz w:val="16"/>
          <w:szCs w:val="16"/>
          <w:lang w:val="ru-RU"/>
        </w:rPr>
      </w:pPr>
      <w:r w:rsidRPr="005636D9">
        <w:rPr>
          <w:rFonts w:ascii="Times New Roman" w:eastAsia="Times New Roman" w:hAnsi="Times New Roman"/>
          <w:sz w:val="16"/>
          <w:szCs w:val="16"/>
          <w:vertAlign w:val="superscript"/>
        </w:rPr>
        <w:footnoteRef/>
      </w:r>
      <w:r w:rsidRPr="00B22FCF">
        <w:rPr>
          <w:rFonts w:ascii="Times New Roman" w:eastAsia="Times New Roman" w:hAnsi="Times New Roman"/>
          <w:sz w:val="16"/>
          <w:szCs w:val="16"/>
          <w:lang w:val="ru-RU"/>
        </w:rPr>
        <w:t xml:space="preserve"> </w:t>
      </w:r>
      <w:r w:rsidRPr="00B22FCF">
        <w:rPr>
          <w:rFonts w:ascii="Times New Roman" w:hAnsi="Times New Roman"/>
          <w:sz w:val="16"/>
          <w:szCs w:val="16"/>
          <w:lang w:val="ru-RU"/>
        </w:rPr>
        <w:t>Курсивом обозначен учебный материал, который изучается, но не выносится на промежуточную и итоговую аттестацию.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91FBA"/>
    <w:multiLevelType w:val="hybridMultilevel"/>
    <w:tmpl w:val="BA76F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C73A2"/>
    <w:multiLevelType w:val="multilevel"/>
    <w:tmpl w:val="B83A17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003D3"/>
    <w:rsid w:val="000115FA"/>
    <w:rsid w:val="00030483"/>
    <w:rsid w:val="00034616"/>
    <w:rsid w:val="00044810"/>
    <w:rsid w:val="0006063C"/>
    <w:rsid w:val="00074D0A"/>
    <w:rsid w:val="0009109C"/>
    <w:rsid w:val="000E4C58"/>
    <w:rsid w:val="00136846"/>
    <w:rsid w:val="0015074B"/>
    <w:rsid w:val="001A069C"/>
    <w:rsid w:val="001C6A77"/>
    <w:rsid w:val="001E3A79"/>
    <w:rsid w:val="001F67F3"/>
    <w:rsid w:val="00210C7B"/>
    <w:rsid w:val="002119D9"/>
    <w:rsid w:val="002333D5"/>
    <w:rsid w:val="00237326"/>
    <w:rsid w:val="002547C7"/>
    <w:rsid w:val="00262917"/>
    <w:rsid w:val="0029639D"/>
    <w:rsid w:val="002B5FB9"/>
    <w:rsid w:val="002F3FCE"/>
    <w:rsid w:val="002F52DE"/>
    <w:rsid w:val="00302F35"/>
    <w:rsid w:val="00326F90"/>
    <w:rsid w:val="003C0775"/>
    <w:rsid w:val="004225AC"/>
    <w:rsid w:val="00422A4F"/>
    <w:rsid w:val="00430141"/>
    <w:rsid w:val="004511C8"/>
    <w:rsid w:val="00451ABF"/>
    <w:rsid w:val="00460F14"/>
    <w:rsid w:val="00485081"/>
    <w:rsid w:val="0048749D"/>
    <w:rsid w:val="004B0ADC"/>
    <w:rsid w:val="004B5FCA"/>
    <w:rsid w:val="00500882"/>
    <w:rsid w:val="005202B0"/>
    <w:rsid w:val="0053353E"/>
    <w:rsid w:val="005573E5"/>
    <w:rsid w:val="00573530"/>
    <w:rsid w:val="00574669"/>
    <w:rsid w:val="00586B62"/>
    <w:rsid w:val="005870AD"/>
    <w:rsid w:val="0059040D"/>
    <w:rsid w:val="005B450C"/>
    <w:rsid w:val="005B6479"/>
    <w:rsid w:val="005C5080"/>
    <w:rsid w:val="005F61A8"/>
    <w:rsid w:val="006244E9"/>
    <w:rsid w:val="00636606"/>
    <w:rsid w:val="00647AC4"/>
    <w:rsid w:val="00655B38"/>
    <w:rsid w:val="00695C13"/>
    <w:rsid w:val="006C7162"/>
    <w:rsid w:val="006F5A3D"/>
    <w:rsid w:val="007073FF"/>
    <w:rsid w:val="00721D76"/>
    <w:rsid w:val="00737BA8"/>
    <w:rsid w:val="00763628"/>
    <w:rsid w:val="00790651"/>
    <w:rsid w:val="0079657B"/>
    <w:rsid w:val="007D5FB9"/>
    <w:rsid w:val="0080016A"/>
    <w:rsid w:val="00817DB1"/>
    <w:rsid w:val="008A3382"/>
    <w:rsid w:val="008B1BE4"/>
    <w:rsid w:val="008B48E3"/>
    <w:rsid w:val="008C1E6D"/>
    <w:rsid w:val="008D5837"/>
    <w:rsid w:val="008E029A"/>
    <w:rsid w:val="0095048F"/>
    <w:rsid w:val="0096246F"/>
    <w:rsid w:val="009A1F26"/>
    <w:rsid w:val="009B5B0E"/>
    <w:rsid w:val="00A23DD2"/>
    <w:rsid w:val="00A27C43"/>
    <w:rsid w:val="00A323A2"/>
    <w:rsid w:val="00A41E56"/>
    <w:rsid w:val="00A53940"/>
    <w:rsid w:val="00A73CFD"/>
    <w:rsid w:val="00A777EB"/>
    <w:rsid w:val="00A825A2"/>
    <w:rsid w:val="00AA1D8D"/>
    <w:rsid w:val="00AB76FF"/>
    <w:rsid w:val="00AC6A0F"/>
    <w:rsid w:val="00AF7F5A"/>
    <w:rsid w:val="00B03808"/>
    <w:rsid w:val="00B22FCF"/>
    <w:rsid w:val="00B47730"/>
    <w:rsid w:val="00B737D7"/>
    <w:rsid w:val="00B82A20"/>
    <w:rsid w:val="00B87F78"/>
    <w:rsid w:val="00BB74A7"/>
    <w:rsid w:val="00BC034E"/>
    <w:rsid w:val="00BD0465"/>
    <w:rsid w:val="00BF110C"/>
    <w:rsid w:val="00C56ADE"/>
    <w:rsid w:val="00CB0664"/>
    <w:rsid w:val="00CD1BAC"/>
    <w:rsid w:val="00CD2997"/>
    <w:rsid w:val="00D57884"/>
    <w:rsid w:val="00D82EE5"/>
    <w:rsid w:val="00DB030A"/>
    <w:rsid w:val="00DD0E50"/>
    <w:rsid w:val="00DD64D0"/>
    <w:rsid w:val="00DF07D9"/>
    <w:rsid w:val="00E1219B"/>
    <w:rsid w:val="00E44363"/>
    <w:rsid w:val="00E51699"/>
    <w:rsid w:val="00EA62EC"/>
    <w:rsid w:val="00EE1DAA"/>
    <w:rsid w:val="00F10C2A"/>
    <w:rsid w:val="00F2002F"/>
    <w:rsid w:val="00F252DE"/>
    <w:rsid w:val="00F42C8D"/>
    <w:rsid w:val="00F53D46"/>
    <w:rsid w:val="00FA4F7A"/>
    <w:rsid w:val="00FA57FB"/>
    <w:rsid w:val="00FB2766"/>
    <w:rsid w:val="00FC26ED"/>
    <w:rsid w:val="00FC693F"/>
    <w:rsid w:val="00FD09EB"/>
    <w:rsid w:val="00FF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915BF075-9BAD-4C5D-9E37-6F282185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1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TableParagraph">
    <w:name w:val="Table Paragraph"/>
    <w:basedOn w:val="a1"/>
    <w:uiPriority w:val="1"/>
    <w:qFormat/>
    <w:rsid w:val="00044810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</w:rPr>
  </w:style>
  <w:style w:type="paragraph" w:styleId="aff8">
    <w:name w:val="Normal (Web)"/>
    <w:basedOn w:val="a1"/>
    <w:uiPriority w:val="99"/>
    <w:unhideWhenUsed/>
    <w:rsid w:val="002F5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7">
    <w:name w:val="Style7"/>
    <w:basedOn w:val="a1"/>
    <w:uiPriority w:val="99"/>
    <w:rsid w:val="002F52DE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9">
    <w:basedOn w:val="a1"/>
    <w:next w:val="a1"/>
    <w:link w:val="affa"/>
    <w:qFormat/>
    <w:rsid w:val="004B0AD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ar-SA"/>
    </w:rPr>
  </w:style>
  <w:style w:type="character" w:customStyle="1" w:styleId="affa">
    <w:name w:val="Название Знак"/>
    <w:link w:val="aff9"/>
    <w:rsid w:val="00FD09EB"/>
    <w:rPr>
      <w:rFonts w:ascii="Times New Roman" w:eastAsia="Times New Roman" w:hAnsi="Times New Roman" w:cs="Times New Roman"/>
      <w:b/>
      <w:bCs/>
      <w:sz w:val="24"/>
      <w:szCs w:val="24"/>
      <w:lang w:val="ru-RU" w:eastAsia="ar-SA"/>
    </w:rPr>
  </w:style>
  <w:style w:type="character" w:styleId="affb">
    <w:name w:val="Hyperlink"/>
    <w:basedOn w:val="a2"/>
    <w:uiPriority w:val="99"/>
    <w:unhideWhenUsed/>
    <w:rsid w:val="00586B62"/>
    <w:rPr>
      <w:color w:val="0000FF" w:themeColor="hyperlink"/>
      <w:u w:val="single"/>
    </w:rPr>
  </w:style>
  <w:style w:type="character" w:customStyle="1" w:styleId="affc">
    <w:name w:val="Основной текст_"/>
    <w:link w:val="14"/>
    <w:rsid w:val="00B22FCF"/>
    <w:rPr>
      <w:rFonts w:ascii="Times New Roman" w:eastAsia="Times New Roman" w:hAnsi="Times New Roman"/>
      <w:color w:val="231E20"/>
    </w:rPr>
  </w:style>
  <w:style w:type="paragraph" w:customStyle="1" w:styleId="14">
    <w:name w:val="Основной текст1"/>
    <w:basedOn w:val="a1"/>
    <w:link w:val="affc"/>
    <w:rsid w:val="00B22FCF"/>
    <w:pPr>
      <w:widowControl w:val="0"/>
      <w:spacing w:after="0" w:line="254" w:lineRule="auto"/>
      <w:ind w:firstLine="240"/>
    </w:pPr>
    <w:rPr>
      <w:rFonts w:ascii="Times New Roman" w:eastAsia="Times New Roman" w:hAnsi="Times New Roman"/>
      <w:color w:val="231E20"/>
    </w:rPr>
  </w:style>
  <w:style w:type="character" w:customStyle="1" w:styleId="affd">
    <w:name w:val="Сноска_"/>
    <w:link w:val="affe"/>
    <w:rsid w:val="00B22FCF"/>
    <w:rPr>
      <w:color w:val="231E20"/>
      <w:sz w:val="18"/>
      <w:szCs w:val="18"/>
    </w:rPr>
  </w:style>
  <w:style w:type="paragraph" w:customStyle="1" w:styleId="affe">
    <w:name w:val="Сноска"/>
    <w:basedOn w:val="a1"/>
    <w:link w:val="affd"/>
    <w:rsid w:val="00B22FCF"/>
    <w:pPr>
      <w:widowControl w:val="0"/>
      <w:spacing w:after="0" w:line="223" w:lineRule="auto"/>
      <w:ind w:left="240" w:hanging="240"/>
    </w:pPr>
    <w:rPr>
      <w:color w:val="231E20"/>
      <w:sz w:val="18"/>
      <w:szCs w:val="18"/>
    </w:rPr>
  </w:style>
  <w:style w:type="paragraph" w:customStyle="1" w:styleId="afff">
    <w:name w:val="Подзаг"/>
    <w:basedOn w:val="a1"/>
    <w:qFormat/>
    <w:rsid w:val="00B22FCF"/>
    <w:pPr>
      <w:widowControl w:val="0"/>
      <w:spacing w:after="0" w:line="240" w:lineRule="auto"/>
    </w:pPr>
    <w:rPr>
      <w:rFonts w:ascii="Arial" w:eastAsia="Courier New" w:hAnsi="Arial" w:cs="Arial"/>
      <w:b/>
      <w:color w:val="000000"/>
      <w:sz w:val="20"/>
      <w:szCs w:val="20"/>
      <w:lang w:val="ru-RU" w:eastAsia="ru-RU" w:bidi="ru-RU"/>
    </w:rPr>
  </w:style>
  <w:style w:type="character" w:styleId="afff0">
    <w:name w:val="FollowedHyperlink"/>
    <w:basedOn w:val="a2"/>
    <w:uiPriority w:val="99"/>
    <w:semiHidden/>
    <w:unhideWhenUsed/>
    <w:rsid w:val="004874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1519/start/" TargetMode="External"/><Relationship Id="rId117" Type="http://schemas.openxmlformats.org/officeDocument/2006/relationships/hyperlink" Target="https://resh.edu.ru/subject/lesson/2076/start/" TargetMode="External"/><Relationship Id="rId21" Type="http://schemas.openxmlformats.org/officeDocument/2006/relationships/hyperlink" Target="https://m.edsoo.ru/7f41a636" TargetMode="External"/><Relationship Id="rId42" Type="http://schemas.openxmlformats.org/officeDocument/2006/relationships/hyperlink" Target="https://resh.edu.ru/subject/lesson/2050/start/" TargetMode="External"/><Relationship Id="rId47" Type="http://schemas.openxmlformats.org/officeDocument/2006/relationships/hyperlink" Target="https://resh.edu.ru/subject/lesson/3093/start/" TargetMode="External"/><Relationship Id="rId63" Type="http://schemas.openxmlformats.org/officeDocument/2006/relationships/hyperlink" Target="https://resh.edu.ru/subject/lesson/2104/start/" TargetMode="External"/><Relationship Id="rId68" Type="http://schemas.openxmlformats.org/officeDocument/2006/relationships/hyperlink" Target="https://m.edsoo.ru/7f41a636" TargetMode="External"/><Relationship Id="rId84" Type="http://schemas.openxmlformats.org/officeDocument/2006/relationships/hyperlink" Target="https://resh.edu.ru/subject/lesson/2074/start/" TargetMode="External"/><Relationship Id="rId89" Type="http://schemas.openxmlformats.org/officeDocument/2006/relationships/hyperlink" Target="https://resh.edu.ru/subject/lesson/2069/start/" TargetMode="External"/><Relationship Id="rId112" Type="http://schemas.openxmlformats.org/officeDocument/2006/relationships/hyperlink" Target="https://resh.edu.ru/subject/lesson/2070/start/" TargetMode="External"/><Relationship Id="rId133" Type="http://schemas.openxmlformats.org/officeDocument/2006/relationships/hyperlink" Target="https://resh.edu.ru/subject/lesson/1602/start/" TargetMode="External"/><Relationship Id="rId138" Type="http://schemas.openxmlformats.org/officeDocument/2006/relationships/hyperlink" Target="https://m.edsoo.ru/7f41a636" TargetMode="External"/><Relationship Id="rId154" Type="http://schemas.openxmlformats.org/officeDocument/2006/relationships/hyperlink" Target="https://resh.edu.ru/subject/lesson/2067/start/" TargetMode="External"/><Relationship Id="rId159" Type="http://schemas.openxmlformats.org/officeDocument/2006/relationships/fontTable" Target="fontTable.xml"/><Relationship Id="rId16" Type="http://schemas.openxmlformats.org/officeDocument/2006/relationships/hyperlink" Target="https://resh.edu.ru/subject/lesson/1485/start/" TargetMode="External"/><Relationship Id="rId107" Type="http://schemas.openxmlformats.org/officeDocument/2006/relationships/hyperlink" Target="https://resh.edu.ru/subject/lesson/2078/start/" TargetMode="External"/><Relationship Id="rId11" Type="http://schemas.openxmlformats.org/officeDocument/2006/relationships/hyperlink" Target="https://resh.edu.ru/subject/lesson/1522/start/" TargetMode="External"/><Relationship Id="rId32" Type="http://schemas.openxmlformats.org/officeDocument/2006/relationships/hyperlink" Target="https://resh.edu.ru/subject/lesson/2442/start/" TargetMode="External"/><Relationship Id="rId37" Type="http://schemas.openxmlformats.org/officeDocument/2006/relationships/hyperlink" Target="https://resh.edu.ru/subject/lesson/2441/start/" TargetMode="External"/><Relationship Id="rId53" Type="http://schemas.openxmlformats.org/officeDocument/2006/relationships/hyperlink" Target="https://m.edsoo.ru/7f41a636" TargetMode="External"/><Relationship Id="rId58" Type="http://schemas.openxmlformats.org/officeDocument/2006/relationships/hyperlink" Target="https://m.edsoo.ru/7f41a636" TargetMode="External"/><Relationship Id="rId74" Type="http://schemas.openxmlformats.org/officeDocument/2006/relationships/hyperlink" Target="https://resh.edu.ru/subject/lesson/3123/start/" TargetMode="External"/><Relationship Id="rId79" Type="http://schemas.openxmlformats.org/officeDocument/2006/relationships/hyperlink" Target="https://resh.edu.ru/subject/lesson/2075/start/" TargetMode="External"/><Relationship Id="rId102" Type="http://schemas.openxmlformats.org/officeDocument/2006/relationships/hyperlink" Target="https://resh.edu.ru/subject/lesson/2068/start/" TargetMode="External"/><Relationship Id="rId123" Type="http://schemas.openxmlformats.org/officeDocument/2006/relationships/hyperlink" Target="https://resh.edu.ru/subject/lesson/2071/start/" TargetMode="External"/><Relationship Id="rId128" Type="http://schemas.openxmlformats.org/officeDocument/2006/relationships/hyperlink" Target="https://resh.edu.ru/subject/lesson/3124/start/" TargetMode="External"/><Relationship Id="rId144" Type="http://schemas.openxmlformats.org/officeDocument/2006/relationships/hyperlink" Target="https://m.edsoo.ru/7f41a636" TargetMode="External"/><Relationship Id="rId149" Type="http://schemas.openxmlformats.org/officeDocument/2006/relationships/hyperlink" Target="https://resh.edu.ru/subject/lesson/2067/start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esh.edu.ru/subject/lesson/2068/start/" TargetMode="External"/><Relationship Id="rId95" Type="http://schemas.openxmlformats.org/officeDocument/2006/relationships/hyperlink" Target="https://resh.edu.ru/subject/lesson/2078/start/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s://resh.edu.ru/subject/lesson/2062/start/" TargetMode="External"/><Relationship Id="rId27" Type="http://schemas.openxmlformats.org/officeDocument/2006/relationships/hyperlink" Target="https://resh.edu.ru/subject/lesson/2063/start/" TargetMode="External"/><Relationship Id="rId43" Type="http://schemas.openxmlformats.org/officeDocument/2006/relationships/hyperlink" Target="https://m.edsoo.ru/7f41a636" TargetMode="External"/><Relationship Id="rId48" Type="http://schemas.openxmlformats.org/officeDocument/2006/relationships/hyperlink" Target="https://resh.edu.ru/subject/lesson/3504/start/151485/" TargetMode="External"/><Relationship Id="rId64" Type="http://schemas.openxmlformats.org/officeDocument/2006/relationships/hyperlink" Target="https://resh.edu.ru/subject/lesson/2437/start/" TargetMode="External"/><Relationship Id="rId69" Type="http://schemas.openxmlformats.org/officeDocument/2006/relationships/hyperlink" Target="https://resh.edu.ru" TargetMode="External"/><Relationship Id="rId113" Type="http://schemas.openxmlformats.org/officeDocument/2006/relationships/hyperlink" Target="https://resh.edu.ru/subject/lesson/2069/start/" TargetMode="External"/><Relationship Id="rId118" Type="http://schemas.openxmlformats.org/officeDocument/2006/relationships/hyperlink" Target="https://resh.edu.ru/subject/lesson/2077/start/" TargetMode="External"/><Relationship Id="rId134" Type="http://schemas.openxmlformats.org/officeDocument/2006/relationships/hyperlink" Target="https://resh.edu.ru/subject/lesson/3124/start/" TargetMode="External"/><Relationship Id="rId139" Type="http://schemas.openxmlformats.org/officeDocument/2006/relationships/hyperlink" Target="https://resh.edu.ru/subject/lesson/1602/start/" TargetMode="External"/><Relationship Id="rId80" Type="http://schemas.openxmlformats.org/officeDocument/2006/relationships/hyperlink" Target="https://resh.edu.ru/subject/lesson/2434/start/" TargetMode="External"/><Relationship Id="rId85" Type="http://schemas.openxmlformats.org/officeDocument/2006/relationships/hyperlink" Target="https://resh.edu.ru/subject/lesson/2073/start/" TargetMode="External"/><Relationship Id="rId150" Type="http://schemas.openxmlformats.org/officeDocument/2006/relationships/hyperlink" Target="https://resh.edu.ru/subject/lesson/1602/start/" TargetMode="External"/><Relationship Id="rId155" Type="http://schemas.openxmlformats.org/officeDocument/2006/relationships/hyperlink" Target="https://resh.edu.ru" TargetMode="External"/><Relationship Id="rId12" Type="http://schemas.openxmlformats.org/officeDocument/2006/relationships/hyperlink" Target="https://m.edsoo.ru/7f41a636" TargetMode="External"/><Relationship Id="rId17" Type="http://schemas.openxmlformats.org/officeDocument/2006/relationships/hyperlink" Target="https://m.edsoo.ru/7f41a636" TargetMode="External"/><Relationship Id="rId33" Type="http://schemas.openxmlformats.org/officeDocument/2006/relationships/hyperlink" Target="https://resh.edu.ru/subject/lesson/2443/start/" TargetMode="External"/><Relationship Id="rId38" Type="http://schemas.openxmlformats.org/officeDocument/2006/relationships/hyperlink" Target="https://resh.edu.ru/subject/lesson/2440/start/" TargetMode="External"/><Relationship Id="rId59" Type="http://schemas.openxmlformats.org/officeDocument/2006/relationships/hyperlink" Target="https://resh.edu.ru/subject/lesson/2104/start/" TargetMode="External"/><Relationship Id="rId103" Type="http://schemas.openxmlformats.org/officeDocument/2006/relationships/hyperlink" Target="https://resh.edu.ru/subject/lesson/2075/start/" TargetMode="External"/><Relationship Id="rId108" Type="http://schemas.openxmlformats.org/officeDocument/2006/relationships/hyperlink" Target="https://resh.edu.ru/subject/lesson/2074/start/" TargetMode="External"/><Relationship Id="rId124" Type="http://schemas.openxmlformats.org/officeDocument/2006/relationships/hyperlink" Target="https://resh.edu.ru/subject/lesson/2070/start/" TargetMode="External"/><Relationship Id="rId129" Type="http://schemas.openxmlformats.org/officeDocument/2006/relationships/hyperlink" Target="https://resh.edu.ru/subject/lesson/1604/start/" TargetMode="External"/><Relationship Id="rId20" Type="http://schemas.openxmlformats.org/officeDocument/2006/relationships/hyperlink" Target="https://resh.edu.ru/subject/lesson/3119/start/" TargetMode="External"/><Relationship Id="rId41" Type="http://schemas.openxmlformats.org/officeDocument/2006/relationships/hyperlink" Target="https://resh.edu.ru/subject/lesson/2051/start/" TargetMode="External"/><Relationship Id="rId54" Type="http://schemas.openxmlformats.org/officeDocument/2006/relationships/hyperlink" Target="https://resh.edu.ru/subject/lesson/2104/start/" TargetMode="External"/><Relationship Id="rId62" Type="http://schemas.openxmlformats.org/officeDocument/2006/relationships/hyperlink" Target="https://resh.edu.ru/subject/lesson/2103/start/" TargetMode="External"/><Relationship Id="rId70" Type="http://schemas.openxmlformats.org/officeDocument/2006/relationships/hyperlink" Target="https://m.edsoo.ru/7f41a636" TargetMode="External"/><Relationship Id="rId75" Type="http://schemas.openxmlformats.org/officeDocument/2006/relationships/hyperlink" Target="https://resh.edu.ru/subject/lesson/1518/start/" TargetMode="External"/><Relationship Id="rId83" Type="http://schemas.openxmlformats.org/officeDocument/2006/relationships/hyperlink" Target="https://resh.edu.ru/subject/lesson/2078/start/" TargetMode="External"/><Relationship Id="rId88" Type="http://schemas.openxmlformats.org/officeDocument/2006/relationships/hyperlink" Target="https://resh.edu.ru/subject/lesson/2070/start/" TargetMode="External"/><Relationship Id="rId91" Type="http://schemas.openxmlformats.org/officeDocument/2006/relationships/hyperlink" Target="https://resh.edu.ru/subject/lesson/2075/start/" TargetMode="External"/><Relationship Id="rId96" Type="http://schemas.openxmlformats.org/officeDocument/2006/relationships/hyperlink" Target="https://resh.edu.ru/subject/lesson/2074/start/" TargetMode="External"/><Relationship Id="rId111" Type="http://schemas.openxmlformats.org/officeDocument/2006/relationships/hyperlink" Target="https://resh.edu.ru/subject/lesson/2071/start/" TargetMode="External"/><Relationship Id="rId132" Type="http://schemas.openxmlformats.org/officeDocument/2006/relationships/hyperlink" Target="https://m.edsoo.ru/7f41a636" TargetMode="External"/><Relationship Id="rId140" Type="http://schemas.openxmlformats.org/officeDocument/2006/relationships/hyperlink" Target="https://resh.edu.ru/subject/lesson/3124/start/" TargetMode="External"/><Relationship Id="rId145" Type="http://schemas.openxmlformats.org/officeDocument/2006/relationships/hyperlink" Target="https://resh.edu.ru/subject/lesson/1602/start/" TargetMode="External"/><Relationship Id="rId153" Type="http://schemas.openxmlformats.org/officeDocument/2006/relationships/hyperlink" Target="https://resh.edu.ru/subject/lesson/1605/star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esh.edu.ru/subject/lesson/2448/start/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hyperlink" Target="https://resh.edu.ru/subject/lesson/2731/start/" TargetMode="External"/><Relationship Id="rId36" Type="http://schemas.openxmlformats.org/officeDocument/2006/relationships/hyperlink" Target="https://resh.edu.ru/subject/lesson/2054/start/" TargetMode="External"/><Relationship Id="rId49" Type="http://schemas.openxmlformats.org/officeDocument/2006/relationships/hyperlink" Target="https://resh.edu.ru/subject/lesson/2104/start/" TargetMode="External"/><Relationship Id="rId57" Type="http://schemas.openxmlformats.org/officeDocument/2006/relationships/hyperlink" Target="https://resh.edu.ru/subject/lesson/2103/start/" TargetMode="External"/><Relationship Id="rId106" Type="http://schemas.openxmlformats.org/officeDocument/2006/relationships/hyperlink" Target="https://resh.edu.ru/subject/lesson/2077/start/" TargetMode="External"/><Relationship Id="rId114" Type="http://schemas.openxmlformats.org/officeDocument/2006/relationships/hyperlink" Target="https://resh.edu.ru/subject/lesson/2068/start/" TargetMode="External"/><Relationship Id="rId119" Type="http://schemas.openxmlformats.org/officeDocument/2006/relationships/hyperlink" Target="https://resh.edu.ru/subject/lesson/2078/start/" TargetMode="External"/><Relationship Id="rId127" Type="http://schemas.openxmlformats.org/officeDocument/2006/relationships/hyperlink" Target="https://resh.edu.ru/subject/lesson/1602/start/" TargetMode="External"/><Relationship Id="rId10" Type="http://schemas.openxmlformats.org/officeDocument/2006/relationships/hyperlink" Target="https://resh.edu.ru/subject/lesson/1521/start/" TargetMode="External"/><Relationship Id="rId31" Type="http://schemas.openxmlformats.org/officeDocument/2006/relationships/hyperlink" Target="https://resh.edu.ru/subject/lesson/2444/start/" TargetMode="External"/><Relationship Id="rId44" Type="http://schemas.openxmlformats.org/officeDocument/2006/relationships/hyperlink" Target="https://resh.edu.ru/subject/lesson/2439/start/" TargetMode="External"/><Relationship Id="rId52" Type="http://schemas.openxmlformats.org/officeDocument/2006/relationships/hyperlink" Target="https://resh.edu.ru/subject/lesson/2103/start/" TargetMode="External"/><Relationship Id="rId60" Type="http://schemas.openxmlformats.org/officeDocument/2006/relationships/hyperlink" Target="https://resh.edu.ru/subject/lesson/2437/start/" TargetMode="External"/><Relationship Id="rId65" Type="http://schemas.openxmlformats.org/officeDocument/2006/relationships/hyperlink" Target="https://resh.edu.ru/subject/lesson/2102/start/" TargetMode="External"/><Relationship Id="rId73" Type="http://schemas.openxmlformats.org/officeDocument/2006/relationships/hyperlink" Target="https://resh.edu.ru/subject/lesson/1606/start/" TargetMode="External"/><Relationship Id="rId78" Type="http://schemas.openxmlformats.org/officeDocument/2006/relationships/hyperlink" Target="https://resh.edu.ru/subject/lesson/3123/start/" TargetMode="External"/><Relationship Id="rId81" Type="http://schemas.openxmlformats.org/officeDocument/2006/relationships/hyperlink" Target="https://resh.edu.ru/subject/lesson/2076/start/" TargetMode="External"/><Relationship Id="rId86" Type="http://schemas.openxmlformats.org/officeDocument/2006/relationships/hyperlink" Target="https://resh.edu.ru/subject/lesson/2072/start/" TargetMode="External"/><Relationship Id="rId94" Type="http://schemas.openxmlformats.org/officeDocument/2006/relationships/hyperlink" Target="https://resh.edu.ru/subject/lesson/2077/start/" TargetMode="External"/><Relationship Id="rId99" Type="http://schemas.openxmlformats.org/officeDocument/2006/relationships/hyperlink" Target="https://resh.edu.ru/subject/lesson/2071/start/" TargetMode="External"/><Relationship Id="rId101" Type="http://schemas.openxmlformats.org/officeDocument/2006/relationships/hyperlink" Target="https://resh.edu.ru/subject/lesson/2069/start/" TargetMode="External"/><Relationship Id="rId122" Type="http://schemas.openxmlformats.org/officeDocument/2006/relationships/hyperlink" Target="https://resh.edu.ru/subject/lesson/2072/start/" TargetMode="External"/><Relationship Id="rId130" Type="http://schemas.openxmlformats.org/officeDocument/2006/relationships/hyperlink" Target="https://resh.edu.ru/subject/lesson/1605/start/" TargetMode="External"/><Relationship Id="rId135" Type="http://schemas.openxmlformats.org/officeDocument/2006/relationships/hyperlink" Target="https://resh.edu.ru/subject/lesson/1604/start/" TargetMode="External"/><Relationship Id="rId143" Type="http://schemas.openxmlformats.org/officeDocument/2006/relationships/hyperlink" Target="https://resh.edu.ru/subject/lesson/2067/start/" TargetMode="External"/><Relationship Id="rId148" Type="http://schemas.openxmlformats.org/officeDocument/2006/relationships/hyperlink" Target="https://resh.edu.ru/subject/lesson/1605/start/" TargetMode="External"/><Relationship Id="rId151" Type="http://schemas.openxmlformats.org/officeDocument/2006/relationships/hyperlink" Target="https://resh.edu.ru/subject/lesson/3124/start/" TargetMode="External"/><Relationship Id="rId156" Type="http://schemas.openxmlformats.org/officeDocument/2006/relationships/hyperlink" Target="https://m.edsoo.ru/7f41a6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Relationship Id="rId13" Type="http://schemas.openxmlformats.org/officeDocument/2006/relationships/hyperlink" Target="https://resh.edu.ru/subject/lesson/1522/start/" TargetMode="External"/><Relationship Id="rId18" Type="http://schemas.openxmlformats.org/officeDocument/2006/relationships/hyperlink" Target="https://resh.edu.ru/subject/lesson/2447/start/" TargetMode="External"/><Relationship Id="rId39" Type="http://schemas.openxmlformats.org/officeDocument/2006/relationships/hyperlink" Target="https://resh.edu.ru/subject/lesson/1486/start/" TargetMode="External"/><Relationship Id="rId109" Type="http://schemas.openxmlformats.org/officeDocument/2006/relationships/hyperlink" Target="https://resh.edu.ru/subject/lesson/2073/start/" TargetMode="External"/><Relationship Id="rId34" Type="http://schemas.openxmlformats.org/officeDocument/2006/relationships/hyperlink" Target="https://resh.edu.ru/subject/lesson/2055/start/" TargetMode="External"/><Relationship Id="rId50" Type="http://schemas.openxmlformats.org/officeDocument/2006/relationships/hyperlink" Target="https://resh.edu.ru/subject/lesson/2437/start/" TargetMode="External"/><Relationship Id="rId55" Type="http://schemas.openxmlformats.org/officeDocument/2006/relationships/hyperlink" Target="https://resh.edu.ru/subject/lesson/2437/start/" TargetMode="External"/><Relationship Id="rId76" Type="http://schemas.openxmlformats.org/officeDocument/2006/relationships/hyperlink" Target="https://resh.edu.ru/subject/lesson/1603/start/" TargetMode="External"/><Relationship Id="rId97" Type="http://schemas.openxmlformats.org/officeDocument/2006/relationships/hyperlink" Target="https://resh.edu.ru/subject/lesson/2073/start/" TargetMode="External"/><Relationship Id="rId104" Type="http://schemas.openxmlformats.org/officeDocument/2006/relationships/hyperlink" Target="https://resh.edu.ru/subject/lesson/2434/start/" TargetMode="External"/><Relationship Id="rId120" Type="http://schemas.openxmlformats.org/officeDocument/2006/relationships/hyperlink" Target="https://resh.edu.ru/subject/lesson/2074/start/" TargetMode="External"/><Relationship Id="rId125" Type="http://schemas.openxmlformats.org/officeDocument/2006/relationships/hyperlink" Target="https://resh.edu.ru/subject/lesson/2069/start/" TargetMode="External"/><Relationship Id="rId141" Type="http://schemas.openxmlformats.org/officeDocument/2006/relationships/hyperlink" Target="https://resh.edu.ru/subject/lesson/1604/start/" TargetMode="External"/><Relationship Id="rId146" Type="http://schemas.openxmlformats.org/officeDocument/2006/relationships/hyperlink" Target="https://resh.edu.ru/subject/lesson/3124/start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esh.edu.ru/subject/lesson/1518/start/" TargetMode="External"/><Relationship Id="rId92" Type="http://schemas.openxmlformats.org/officeDocument/2006/relationships/hyperlink" Target="https://resh.edu.ru/subject/lesson/2434/start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subject/lesson/3121/start/" TargetMode="External"/><Relationship Id="rId24" Type="http://schemas.openxmlformats.org/officeDocument/2006/relationships/hyperlink" Target="https://resh.edu.ru/subject/lesson/1487/start/" TargetMode="External"/><Relationship Id="rId40" Type="http://schemas.openxmlformats.org/officeDocument/2006/relationships/hyperlink" Target="https://resh.edu.ru/subject/lesson/2053/start/" TargetMode="External"/><Relationship Id="rId45" Type="http://schemas.openxmlformats.org/officeDocument/2006/relationships/hyperlink" Target="https://resh.edu.ru/subject/lesson/2048/start/" TargetMode="External"/><Relationship Id="rId66" Type="http://schemas.openxmlformats.org/officeDocument/2006/relationships/hyperlink" Target="https://resh.edu.ru/subject/lesson/2103/start/" TargetMode="External"/><Relationship Id="rId87" Type="http://schemas.openxmlformats.org/officeDocument/2006/relationships/hyperlink" Target="https://resh.edu.ru/subject/lesson/2071/start/" TargetMode="External"/><Relationship Id="rId110" Type="http://schemas.openxmlformats.org/officeDocument/2006/relationships/hyperlink" Target="https://resh.edu.ru/subject/lesson/2072/start/" TargetMode="External"/><Relationship Id="rId115" Type="http://schemas.openxmlformats.org/officeDocument/2006/relationships/hyperlink" Target="https://resh.edu.ru/subject/lesson/2075/start/" TargetMode="External"/><Relationship Id="rId131" Type="http://schemas.openxmlformats.org/officeDocument/2006/relationships/hyperlink" Target="https://resh.edu.ru/subject/lesson/2067/start/" TargetMode="External"/><Relationship Id="rId136" Type="http://schemas.openxmlformats.org/officeDocument/2006/relationships/hyperlink" Target="https://resh.edu.ru/subject/lesson/1605/start/" TargetMode="External"/><Relationship Id="rId157" Type="http://schemas.openxmlformats.org/officeDocument/2006/relationships/hyperlink" Target="https://resh.edu.ru" TargetMode="External"/><Relationship Id="rId61" Type="http://schemas.openxmlformats.org/officeDocument/2006/relationships/hyperlink" Target="https://resh.edu.ru/subject/lesson/2102/start/" TargetMode="External"/><Relationship Id="rId82" Type="http://schemas.openxmlformats.org/officeDocument/2006/relationships/hyperlink" Target="https://resh.edu.ru/subject/lesson/2077/start/" TargetMode="External"/><Relationship Id="rId152" Type="http://schemas.openxmlformats.org/officeDocument/2006/relationships/hyperlink" Target="https://resh.edu.ru/subject/lesson/1604/start/" TargetMode="External"/><Relationship Id="rId19" Type="http://schemas.openxmlformats.org/officeDocument/2006/relationships/hyperlink" Target="https://resh.edu.ru/subject/lesson/2446/start/" TargetMode="External"/><Relationship Id="rId14" Type="http://schemas.openxmlformats.org/officeDocument/2006/relationships/hyperlink" Target="https://resh.edu.ru/subject/lesson/1485/start/" TargetMode="External"/><Relationship Id="rId30" Type="http://schemas.openxmlformats.org/officeDocument/2006/relationships/hyperlink" Target="https://resh.edu.ru/subject/lesson/2445/start/" TargetMode="External"/><Relationship Id="rId35" Type="http://schemas.openxmlformats.org/officeDocument/2006/relationships/hyperlink" Target="https://resh.edu.ru/subject/lesson/3120/start/" TargetMode="External"/><Relationship Id="rId56" Type="http://schemas.openxmlformats.org/officeDocument/2006/relationships/hyperlink" Target="https://resh.edu.ru/subject/lesson/2102/start/" TargetMode="External"/><Relationship Id="rId77" Type="http://schemas.openxmlformats.org/officeDocument/2006/relationships/hyperlink" Target="https://resh.edu.ru/subject/lesson/1606/start/" TargetMode="External"/><Relationship Id="rId100" Type="http://schemas.openxmlformats.org/officeDocument/2006/relationships/hyperlink" Target="https://resh.edu.ru/subject/lesson/2070/start/" TargetMode="External"/><Relationship Id="rId105" Type="http://schemas.openxmlformats.org/officeDocument/2006/relationships/hyperlink" Target="https://resh.edu.ru/subject/lesson/2076/start/" TargetMode="External"/><Relationship Id="rId126" Type="http://schemas.openxmlformats.org/officeDocument/2006/relationships/hyperlink" Target="https://resh.edu.ru/subject/lesson/2068/start/" TargetMode="External"/><Relationship Id="rId147" Type="http://schemas.openxmlformats.org/officeDocument/2006/relationships/hyperlink" Target="https://resh.edu.ru/subject/lesson/1604/start/" TargetMode="External"/><Relationship Id="rId8" Type="http://schemas.openxmlformats.org/officeDocument/2006/relationships/hyperlink" Target="https://vip.1zavuch.ru/" TargetMode="External"/><Relationship Id="rId51" Type="http://schemas.openxmlformats.org/officeDocument/2006/relationships/hyperlink" Target="https://resh.edu.ru/subject/lesson/2102/start/" TargetMode="External"/><Relationship Id="rId72" Type="http://schemas.openxmlformats.org/officeDocument/2006/relationships/hyperlink" Target="https://resh.edu.ru/subject/lesson/1603/start/" TargetMode="External"/><Relationship Id="rId93" Type="http://schemas.openxmlformats.org/officeDocument/2006/relationships/hyperlink" Target="https://resh.edu.ru/subject/lesson/2076/start/" TargetMode="External"/><Relationship Id="rId98" Type="http://schemas.openxmlformats.org/officeDocument/2006/relationships/hyperlink" Target="https://resh.edu.ru/subject/lesson/2072/start/" TargetMode="External"/><Relationship Id="rId121" Type="http://schemas.openxmlformats.org/officeDocument/2006/relationships/hyperlink" Target="https://resh.edu.ru/subject/lesson/2073/start/" TargetMode="External"/><Relationship Id="rId142" Type="http://schemas.openxmlformats.org/officeDocument/2006/relationships/hyperlink" Target="https://resh.edu.ru/subject/lesson/1605/start/" TargetMode="External"/><Relationship Id="rId3" Type="http://schemas.openxmlformats.org/officeDocument/2006/relationships/styles" Target="styles.xml"/><Relationship Id="rId25" Type="http://schemas.openxmlformats.org/officeDocument/2006/relationships/hyperlink" Target="https://resh.edu.ru/subject/lesson/1520/start/" TargetMode="External"/><Relationship Id="rId46" Type="http://schemas.openxmlformats.org/officeDocument/2006/relationships/hyperlink" Target="https://resh.edu.ru/subject/lesson/2438/start/" TargetMode="External"/><Relationship Id="rId67" Type="http://schemas.openxmlformats.org/officeDocument/2006/relationships/hyperlink" Target="https://resh.edu.ru" TargetMode="External"/><Relationship Id="rId116" Type="http://schemas.openxmlformats.org/officeDocument/2006/relationships/hyperlink" Target="https://resh.edu.ru/subject/lesson/2434/start/" TargetMode="External"/><Relationship Id="rId137" Type="http://schemas.openxmlformats.org/officeDocument/2006/relationships/hyperlink" Target="https://resh.edu.ru/subject/lesson/2067/start/" TargetMode="External"/><Relationship Id="rId158" Type="http://schemas.openxmlformats.org/officeDocument/2006/relationships/hyperlink" Target="https://m.edsoo.ru/7f41a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9445FD-4252-4F11-A786-CC02F01ED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28</Pages>
  <Words>11039</Words>
  <Characters>62928</Characters>
  <Application>Microsoft Office Word</Application>
  <DocSecurity>0</DocSecurity>
  <Lines>524</Lines>
  <Paragraphs>147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73820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СВЕТЛАНА</cp:lastModifiedBy>
  <cp:revision>87</cp:revision>
  <dcterms:created xsi:type="dcterms:W3CDTF">2013-12-23T23:15:00Z</dcterms:created>
  <dcterms:modified xsi:type="dcterms:W3CDTF">2023-09-24T14:17:00Z</dcterms:modified>
  <cp:category/>
</cp:coreProperties>
</file>